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35f9" w14:textId="0a73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Атырауского городского маслихата от 27 марта 2015 года № 264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города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14 сентября 2016 года № 67. Зарегистрировано Департаментом юстиции Атырауской области 12 октября 2016 года № 3641. Утратило силу решением маслихата города Атырау Атырауской области от 20 декабря 2023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Атырау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cо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27 марта 2015 года № 264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города Атырау" (зарегистрировано в реестре государственной регистрации нормативных правовых актов за № 3181, опубликовано 25 апреля 2015 года в газете "Прикаспийская коммуна")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приложении 1 правил: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"аппарат акима Аксайского сельского округа" заменить словами "государственное учреждение "аппарат акима Аксайского сельского округа"";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приложении 2 правил: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"аппарат акима Атырауского сельского округа" заменить словами "государственное учреждение "аппарат акима Атырауского сельского округа"";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приложении 3 правил: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"аппарат акима Балыкшинского сельского округа" заменить словами "государственное учреждение "аппарат акима Балыкшинского сельского округа"";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приложении 4 правил: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"аппарат акима Геологского сельского округа" заменить словами "государственное учреждение "аппарат акима Геологского сельского округа"";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приложении 5 правил: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"аппарат акима Дамбинского сельского округа" заменить словами "государственное учреждение "аппарат акима Дамбинского сельского округа"";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приложении 6 правил: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"аппарат акима Еркинкалинского сельского округа" заменить словами "государственное учреждение "аппарат акима Еркинкалинского сельского округа"";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приложении 7 правил: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"аппарат акима Жумыскерского сельского округа" заменить словами "государственное учреждение "аппарат акима Жумыскерского сельского округа"";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приложении 8 правил: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"аппарат акима Кенузекского сельского округа" заменить словами "государственное учреждение "аппарат акима Кенузекского сельского округа"";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приложении 9 правил: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"аппарат акима Кайыршахтинского сельского округа" заменить словами "государственное учреждение "аппарат акима Кайыршахтинского сельского округа"".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(М. Амиргалиев) по вопросам социальной сферы, гендерной и молодежной политики, соблюдения законодательства и депутатской этики.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