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b361" w14:textId="8a6b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территориях города Атырау и Атырауского, Еркинкалинского, Кайыршахтинского сельских округах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21 октября 2016 года № 1268. Зарегистрировано Департаментом юстиции Атырауской области 9 ноября 2016 года № 3669. Утратило силу постановлением Атырауского городского акимата Атырауской области от 10 февраля 2017 года № 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Атырауского городского акимата Атырауской области от 10.02.2017 № </w:t>
      </w:r>
      <w:r>
        <w:rPr>
          <w:rFonts w:ascii="Times New Roman"/>
          <w:b w:val="false"/>
          <w:i w:val="false"/>
          <w:color w:val="ff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по представлению Главного государственного ветеринарно-санитарного инспектора города Атырау Атырауской области от 30 сентября 2016 года № 04-308, Атырауский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карантин на территории города Атырау, Атырауского, Еркинкалинского и Кайыршахтинского сельских округах в связи с возникновением болезни "нодулярный дерматит" (экзотическая болезнь)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Айтбаева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Шапкенов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