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3d94" w14:textId="e793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2016 года № 81. Зарегистрировано Департаментом юстиции Атырауской области 13 января 2017 года № 3760.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2017-2019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130 811 499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107 563 678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1 963 113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1 792 898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10 045 610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143 156 895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462 785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462 785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-12 977 102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12 977 102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11 677 102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10 131 168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01.03.2017 № </w:t>
      </w:r>
      <w:r>
        <w:rPr>
          <w:rFonts w:ascii="Times New Roman"/>
          <w:b w:val="false"/>
          <w:i w:val="false"/>
          <w:color w:val="ff0000"/>
          <w:sz w:val="28"/>
        </w:rPr>
        <w:t>103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ff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бюджет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58%;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60%.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Атырауского городского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объем бюджетных изъятий, перечисляемых из бюджета города Атырау в областной бюджет в сумме 70 126 689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2017 год предусмотрены целевые текущие трансферты из республиканского бюджета в следующих размерах: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22 141 тысяч тенге – на доплату учителям, прошедшим стажировку по языковым курсам;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23 720 тысяч тенге – на доплату учителям за замещение на период обучения основного сотрудника;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21 815 тысяч тенге – на внедрение обусловленной денежной помощи по проекту "Өрлеу";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127 105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57 750 тысяч тенге - на частичное субсидирование заработной платы;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86 094 тысяч тенге – на молодежную практику.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2017 год в сумме 1 247 690 тысяч тенге.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2017 год предусмотрены целевые трансферты на развитие из республиканского бюджета в следующих размерах: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6 611 841 тысяч тенге – на проектирование, развитие и (или) обустройство инженерно-коммуникационной инфраструктуры;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1 379 148 тысяч тенге – на проектирование и (или) строительство, реконструкция жилья коммунального жилищного фонда.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за счет текущих целевых трансфертов из областного бюджета предусмотрены средства на профессиональную подготовку безработных в рамках программы массовой занятости и развития бизнеса - 74 068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из областного бюджета предусмотрены поступления займов для финансирования строительства жилья на 2017 год в сумме 808 051 тысяч тенге.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2017 год предусмотрены средства на реализацию мер социальной поддержки молодым специалистам, прибывшим для работы и проживания в сельские населенные пункты в сумме 319 тысяч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местного бюджета на 2017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на 2017 год перечень бюджетных программ аппаратов акимов аульных (поселковых)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(М. Чердабаев) по вопросам экономики, бюджета, финансов, развития производства и предпринимательства.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Приобретение и доставка учебников, учебно-методических комплексов для государственных учреждений образования – 660 000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текущее содержание учреждений образования – 268 228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Атырауского городского маслихата Атырауской области от 29.09.2017 № </w:t>
      </w:r>
      <w:r>
        <w:rPr>
          <w:rFonts w:ascii="Times New Roman"/>
          <w:b w:val="false"/>
          <w:i w:val="false"/>
          <w:color w:val="ff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мероприятия по обеспечению ветеринарной безопасности – 1 086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пунктами 14, 15, 16 в соответствии с решением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за счет трансфертов на развитие из областного бюджета предусмотрены средства на развитие теплоэнергетической системы – 735 067 тысяч тенге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Шеркешбаева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130 811 499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116 556 592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43 185 601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43 185 601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8 963 332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7 172 042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1 374 939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13 339 226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12 387 252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2 093 541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1 324 178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143 156 895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1 914 566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19 653 658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12 779 612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11 596 162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1 478 072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18 419 769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2 564 920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7 088 805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18 410 018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70 126 689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81</w:t>
            </w:r>
          </w:p>
        </w:tc>
      </w:tr>
    </w:tbl>
    <w:bookmarkStart w:name="z30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110 417 425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109 331 414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40 767 351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40 767 351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37 263 073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37 263 073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1 126 595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23 175 521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3 923 148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110 417 425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16 869 436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10 578 471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объектов,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6 507 972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3 596 094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81</w:t>
            </w:r>
          </w:p>
        </w:tc>
      </w:tr>
    </w:tbl>
    <w:bookmarkStart w:name="z53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114 185 902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40 767 351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40 767 351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42 117 561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42 117 561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1 126 595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23 175 521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3 923 148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4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11 719 992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10 577 631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объектов,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6 507 972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3 596 094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81</w:t>
            </w:r>
          </w:p>
        </w:tc>
      </w:tr>
    </w:tbl>
    <w:bookmarkStart w:name="z77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/>
        <w:tc>
          <w:tcPr>
            <w:tcW w:w="7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0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04"/>
        </w:tc>
      </w:tr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50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Атырауского городского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6219"/>
        <w:gridCol w:w="462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от 20 декабря 2016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распределения трансфертов органам местного самоуправления между городами районного значения, селами, поселками, сельскими округами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Атырауского городского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5708"/>
        <w:gridCol w:w="5011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трансфертов органам местного самоуправления между городами районного значения, селами, поселками, сельскими округами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