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6807" w14:textId="e036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в городе Атырау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27 декабря 2016 года № 1854. Зарегистрировано Департаментом юстиции Атырауской области 23 января 2017 года № 3772. Утратило силу постановлением акимата города Атырау Атырауской области от 22 июня 2023 года № 1271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Атырау Атырауской области от 22.06.2023 № </w:t>
      </w:r>
      <w:r>
        <w:rPr>
          <w:rFonts w:ascii="Times New Roman"/>
          <w:b w:val="false"/>
          <w:i w:val="false"/>
          <w:color w:val="ff0000"/>
          <w:sz w:val="28"/>
        </w:rPr>
        <w:t>1271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 Атырауский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в городе Атырау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- в размере двух процентов списочной численности работников;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- в размере трех процентов списочной численности работников;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- в размере четырех процентов списочной численности работников.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Калауи 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Шапкенов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