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b0e8" w14:textId="aceb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Жумыскерского сельского округа города Атырау Атырауской области от 20 декабря 2016 года № 133. Зарегистрировано Департаментом юстиции Атырауской области 17 января 2017 года № 3763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Жумыскерского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улице № 22 Жумыскерского сельского округа, города Атырау имя "Қали Жұмағалиев".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в микрорайоне Өркен, Жумыскерского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31 имя "Темірхан Бимақов";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32 имя "Хабиболла Қуанышқали";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 33 имя "Аққаным Байдуллина";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временно исполняющего обязанности заместителя акима Жумыскерского сельского округа – Ергалиевой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Жумыскерского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Хабиев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