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0561" w14:textId="0cc0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Еркинкалинского сельского округа города Атырау Атырауской области от 23 декабря 2016 года № 700. Зарегистрировано Департаментом юстиции Атырауской области 20 января 2017 года № 3770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Еркинкалинского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в селе Еркинкала, Еркинкалинского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 3 имя "Жұмабая Даулетова";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 4 имя "Гинията Шапауова".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Еркинкалинского сельского округа – Кумаргалиева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Еркинкалинского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Тапанов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