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211e" w14:textId="a2f2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28 октября 2015 года № 33-2 "Об утверждении правил оказания жилищной помощи малообеспеченным семьям (гражданам), проживающим в Жылыойском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15 января 2016 года № 36-2. Зарегистрировано Департаментом юстиции Атырауской области 4 февраля 2016 года № 3456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октября 2015 года № 33-2 "Об утверждении правил оказания жилищной помощи малообеспеченным семьям (гражданам), проживающим в Жылыойском районе" (зарегистрировано в реестре государственной регистрации нормативных правовых актов за № 3352, опубликовано 10 декабря 2015 года в газете "Кен Жылой")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3 в тексте на русском языке после слова "услуг" дополнить словами " и услуг связи";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пункте 5 текст на русском языке оставить без изменения, содержание на государственном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Тұрғын үй көмегі жергілікті бюджет қаражаты есебінен Жылыой ауданында тұрақты тұратын аз қамтылған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тұрғынжайдың меншік иелері немесе жалдаушылары (қосымша жалдаушылары) болып табылатын отбасыларға (азаматтарға) коммуналдық қызметтерді және қалалық телекоммуникация желісіне қосылған телефонға абоненттік ақының өсуі бөлігінде байланыс қызметтерін тұтынуына;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жергілікті атқарушы орган жеке тұрғын үй қорынан жалға алған тұрғынжайды пайдаланғаны үшін жалға алу ақысын төлеуге беріледі".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возложить на постоянную комиссию (Султанов Б.) районного маслихата по вопросам бюджета,финансов, экономики и развития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Конарбай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