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452f4" w14:textId="21452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 и культуры являющихся гражданскими служащими и работающих в сельской местности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Жылыойского района Атырауской области от 18 мая 2016 года № 195. Зарегистрировано Департаментом юстиции Атырауской области 17 июня 2016 года № 3543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постановления - в редакции постановления акимата Жылыойского района Атырауской области от 20.05.2022 № </w:t>
      </w:r>
      <w:r>
        <w:rPr>
          <w:rFonts w:ascii="Times New Roman"/>
          <w:b w:val="false"/>
          <w:i w:val="false"/>
          <w:color w:val="ff0000"/>
          <w:sz w:val="28"/>
        </w:rPr>
        <w:t>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и решением Жылыойского районного маслихата от 28 апреля 2016 года № 2-3 "О получении согласия к перечню должностей специалистов образования, культуры и социального обеспечения являющихся гражданскими служащими и работающим в сельской местности",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должностей специалистов в области социального обеспечения и культуры, являющихся гражданскими служащими и работающих в сельской местности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Жылыойского района Атырауской области от 20.05.2022 № </w:t>
      </w:r>
      <w:r>
        <w:rPr>
          <w:rFonts w:ascii="Times New Roman"/>
          <w:b w:val="false"/>
          <w:i w:val="false"/>
          <w:color w:val="000000"/>
          <w:sz w:val="28"/>
        </w:rPr>
        <w:t>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Н. Умирбаева.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офицального опубликования и распространяется на отношения, возникшие с 6 января 2016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II сессии Жылыойского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 18" 05 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Кондыбаев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Жылыйского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 18 " 05 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Кенганов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Жылыойского районного акимата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195 от "18" мая 2016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 и культуры, являющихся гражданскими служащими и работающих в сельской местности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Жылыойского района Атырауской области от 20.05.2022 № </w:t>
      </w:r>
      <w:r>
        <w:rPr>
          <w:rFonts w:ascii="Times New Roman"/>
          <w:b w:val="false"/>
          <w:i w:val="false"/>
          <w:color w:val="ff0000"/>
          <w:sz w:val="28"/>
        </w:rPr>
        <w:t>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в области социального обеспечения:</w:t>
      </w:r>
    </w:p>
    <w:bookmarkEnd w:id="3"/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по социальной работе;</w:t>
      </w:r>
    </w:p>
    <w:bookmarkEnd w:id="4"/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ассистент по социальной работе.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в области культуры: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(директор) государственного учреждения и государственного казенного предприятия сельского значения;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отдела государственного учреждения и государственного казенного предприятия сельского значения;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музыкальный руководитель;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культорганизатор (основных служб);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библиотекарь;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методист всех наименований (основных служб);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звукорежиссер.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