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5611" w14:textId="d805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25 сентября 2014 года № 23-7 "Об утверждении правил проведения раздельных сходов местного сообщества и определения количества представителей жителей улицы, многоквартирного жилого дома для участия в сходе местного сообщества на территории города Кульсары"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15 сентября 2016 года № 5-3. Зарегистрировано Департаментом юстиции Атырауской области 06 октября 2016 года № 3630. Утратило силу решением Жылыойского районного маслихата Атырауской области от 20 декабря 2023 года № 10-6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сентября 2014 года № 23-7 "Об утверждении правил проведения раздельных сходов местного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сообщества и определения количества представителей жителей улицы, </w:t>
      </w:r>
      <w:r>
        <w:rPr>
          <w:rFonts w:ascii="Times New Roman"/>
          <w:b w:val="false"/>
          <w:i w:val="false"/>
          <w:color w:val="000000"/>
          <w:sz w:val="28"/>
        </w:rPr>
        <w:t>многоквартирного жилого дома для участия в сходе местного сообщества на территории города Кульсары" (зарегистрированное в реестре государственной регистрации нормативных правовых актов за № 3017, опубликовано в газете "Кен Жылой" 23 октября 2014 года)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утвержденном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"аппарат акима города" заменить словами "государственное учреждение "Аппарат акима города Кульсары районного значения"".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(Х.Жамалов) районного маслихата по вопросам социальной защиты населения, здравоохранения, образования, культуры, гендерной политики и по делам молодежи.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