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33d2" w14:textId="5223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2015 года № 35-14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15 сентября 2016 года № 5-6. Зарегистрировано Департаментом юстиции Атырауской области 6 октября 2016 года № 3633. Утратило силу решением Жылыойского районного маслихата Атырауской области от 22 мая 2017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Жылыойского районного маслихата Атырауской области от 22.05.2017 № </w:t>
      </w:r>
      <w:r>
        <w:rPr>
          <w:rFonts w:ascii="Times New Roman"/>
          <w:b w:val="false"/>
          <w:i w:val="false"/>
          <w:color w:val="ff0000"/>
          <w:sz w:val="28"/>
        </w:rPr>
        <w:t>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cо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35-14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3436, опубликовано 23 января 2016 года в газете "Кен Жылой")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"7-1. Больным с различной формой туберкулеза оказывается ежемесячная социальная помощь без учета семейного дохода.";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8, 9" заменить словом и цифрой "приложению 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10,11" заменить словом и цифрой "приложению 9";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"35. После определения права на получение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приложениям 10, 11, утверждаемым приказом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Порядок отчетности.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16, 17, 18, 19.";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граждан,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дополнить приложениями 16, 17, 18, 19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июля 2016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5-6 районного маслихата от 15 сентября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отдела занятости и социальных программ ________________________________________________________________________________Дата обращения за обусловленной денежной помощью на основе социального контракта активизации семьи ________________________________________________________________________________Характеристика семьи (одиноко проживающего гражданина(ки): ________________________________________________________________________________Трудовая деятельность взрослых неработающих членов семьи (места работы, должность, причины увольнения):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18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19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20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Возможности (потенциал) семьи – оценка специалиста отдела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Проблемы (трудности на сегодняшний день)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Желания семьи (одиноко проживающего гражданина(ки)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(подпись) ________________ (подпись)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(дата)        ________________ (дата)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5-6 районного маслихата от 15 сентября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проживающего по адресу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 удостоверение личности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Моя семья (включая меня) состоит из 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служебных отметок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приняты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 Регистрационный номер заявителя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с прилагаемыми документами переданы в участковую комиссию "__"__________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Фамилия, имя, отчество (при его наличии) и подпись члена участковой комиссии,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Отметка уполномоченного органа о дате приема документов от акима поселка, села, сельского округа "__"_________ 20__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должность, подпись лица, принявшего документы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 _ _ _ _ _ _ _ _ _ _ _ _ __ _ _ _ _ _ _ _ _ _ _ _ _ _ _ _ _ _ _ _ _ _ _ _ _ _ _ _ _ 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гражданина(ки) ________________с прилагаемыми документами в количестве___ штук, с регистрационным номером семьи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"____" _____________20__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должность, подпись лица, принявшего документы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3 к решению № 5-6 районного маслихата от 15 сентября 2016 года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3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35"/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 заявителя на участие в проекте "Өрлеу"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315"/>
        <w:gridCol w:w="330"/>
        <w:gridCol w:w="931"/>
        <w:gridCol w:w="932"/>
        <w:gridCol w:w="192"/>
        <w:gridCol w:w="874"/>
        <w:gridCol w:w="1741"/>
        <w:gridCol w:w="868"/>
        <w:gridCol w:w="1563"/>
        <w:gridCol w:w="154"/>
        <w:gridCol w:w="81"/>
        <w:gridCol w:w="801"/>
        <w:gridCol w:w="130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Посещают ли дети дошкольного возраста дошкольную организацию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40"/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 дома (кирпичный, деревянный, каркасно-камышитовый, саманный, саманный без фундамента, из подручных материалов, времянка, юрта) 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благоустройство жилища (водопровод, туалет, канализация, отопление, газ, ванна, лифт, телефон) 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50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супруг (супруга)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родственники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Ваша оценка материального положения семьи:</w:t>
      </w:r>
      <w:r>
        <w:br/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каких государственных мерах содействия занятости Вы можете принять участие: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________________________________________________ _________ (дата) 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(подпись)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4 к решению № 5-6 районного маслихата от 15 сентября 2016 года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4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bookmarkEnd w:id="58"/>
    <w:bookmarkStart w:name="z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(домашний адрес, телефон)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bookmarkEnd w:id="62"/>
    <w:bookmarkStart w:name="z1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органа,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заверять сведения о составе семьи ______________ (подпись)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5-6 районного маслихата от 15 сентября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bookmarkEnd w:id="64"/>
    <w:bookmarkStart w:name="z1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6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6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6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6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7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7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7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7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7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7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7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7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7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6 к решению № 5-6 районного маслихата от 15 сентября 2016 года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6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82"/>
    <w:bookmarkStart w:name="z12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7 к решению № 5-6 районного маслихата от 15 сентября 2016 года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7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87"/>
    <w:bookmarkStart w:name="z12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506"/>
        <w:gridCol w:w="701"/>
        <w:gridCol w:w="2195"/>
        <w:gridCol w:w="311"/>
        <w:gridCol w:w="506"/>
        <w:gridCol w:w="765"/>
        <w:gridCol w:w="1092"/>
        <w:gridCol w:w="1092"/>
        <w:gridCol w:w="1678"/>
        <w:gridCol w:w="702"/>
        <w:gridCol w:w="507"/>
        <w:gridCol w:w="311"/>
        <w:gridCol w:w="898"/>
        <w:gridCol w:w="312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9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 комиссией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8 к решению № 5-6 районного маслихата от 15 сентября 2016 года</w:t>
      </w:r>
    </w:p>
    <w:bookmarkEnd w:id="90"/>
    <w:bookmarkStart w:name="z1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8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91"/>
    <w:bookmarkStart w:name="z1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92"/>
    <w:bookmarkStart w:name="z13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bookmarkEnd w:id="93"/>
    <w:bookmarkStart w:name="z13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</w:p>
    <w:bookmarkEnd w:id="94"/>
    <w:bookmarkStart w:name="z13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 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Дата и место рождения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Место работы, должность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Среднемесячный доход гражданина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Среднедушевой доход семьи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Состав семьи (учитываются фактически проживающие в семье) ________ человек,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(Фамилия, имя, отчество (при его наличии)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98"/>
    <w:bookmarkStart w:name="z1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 в месяц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00"/>
        <w:gridCol w:w="510"/>
        <w:gridCol w:w="2278"/>
        <w:gridCol w:w="4699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1"/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предшествующему месяцу обращения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автотранспорта (марка, год выпуска, правоустанавливающий документ, заявленные доходы от его эксплуатации)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иного жилья, кроме занимаемого в настоящее время (заявленные доходы от его эксплуатации)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5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_____________________________________________________________________</w:t>
      </w:r>
    </w:p>
    <w:bookmarkEnd w:id="103"/>
    <w:bookmarkStart w:name="z15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 </w:t>
      </w:r>
    </w:p>
    <w:bookmarkStart w:name="z1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заявителя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проведения обследования отказываюсь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 одного из членов семьи).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9 к решению № 5-6 районного маслихата от 15 сентября 2016 года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9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участковой комиссии на участие заявителя в проекте "Өрлеу"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 ____________ 20__ года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</w:t>
      </w:r>
      <w:r>
        <w:rPr>
          <w:rFonts w:ascii="Times New Roman"/>
          <w:b w:val="false"/>
          <w:i w:val="false"/>
          <w:color w:val="000000"/>
          <w:sz w:val="28"/>
        </w:rPr>
        <w:t>включения семьи в проект "Өрлеу".</w:t>
      </w:r>
    </w:p>
    <w:bookmarkEnd w:id="110"/>
    <w:bookmarkStart w:name="z16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</w:p>
    <w:bookmarkStart w:name="z16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"__"____________ 20__ года ______________________________________</w:t>
      </w:r>
    </w:p>
    <w:bookmarkEnd w:id="112"/>
    <w:bookmarkStart w:name="z16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113"/>
    <w:bookmarkStart w:name="z16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10 к решению № 5-6 районного маслихата от 15 сентября 2016 года</w:t>
      </w:r>
    </w:p>
    <w:bookmarkEnd w:id="114"/>
    <w:bookmarkStart w:name="z16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10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115"/>
    <w:bookmarkStart w:name="z16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16"/>
    <w:bookmarkStart w:name="z16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End w:id="117"/>
    <w:bookmarkStart w:name="z1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bookmarkEnd w:id="118"/>
    <w:bookmarkStart w:name="z1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_________________________________________, 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119"/>
    <w:bookmarkStart w:name="z16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120"/>
    <w:bookmarkStart w:name="z1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bookmarkEnd w:id="121"/>
    <w:bookmarkStart w:name="z1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bookmarkEnd w:id="122"/>
    <w:bookmarkStart w:name="z17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членов семьи) ежемесячно в размере___________ (___________________________) тенге (сумма прописью) за период с ________________________по _____________________ и (или) 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тенге на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 заключенного(-ых)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Start w:name="z17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End w:id="124"/>
    <w:bookmarkStart w:name="z1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проверяет материальное положение семьи (лица);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Start w:name="z17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bookmarkEnd w:id="126"/>
    <w:bookmarkStart w:name="z17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Start w:name="z17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bookmarkEnd w:id="128"/>
    <w:bookmarkStart w:name="z17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Start w:name="z17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130"/>
    <w:bookmarkStart w:name="z18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Start w:name="z18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bookmarkEnd w:id="132"/>
    <w:bookmarkStart w:name="z18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Участник</w:t>
      </w:r>
    </w:p>
    <w:bookmarkEnd w:id="133"/>
    <w:bookmarkStart w:name="z18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</w:p>
    <w:bookmarkEnd w:id="134"/>
    <w:bookmarkStart w:name="z18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</w:t>
      </w:r>
    </w:p>
    <w:bookmarkEnd w:id="135"/>
    <w:bookmarkStart w:name="z18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уполномоченного органа) (Фамилия,имя,отчество(при его наличии)</w:t>
      </w:r>
    </w:p>
    <w:bookmarkEnd w:id="136"/>
    <w:bookmarkStart w:name="z1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__________________________________</w:t>
      </w:r>
    </w:p>
    <w:bookmarkEnd w:id="137"/>
    <w:bookmarkStart w:name="z1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(адрес) (адрес) </w:t>
      </w:r>
    </w:p>
    <w:bookmarkEnd w:id="138"/>
    <w:bookmarkStart w:name="z18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__________________________________</w:t>
      </w:r>
    </w:p>
    <w:bookmarkEnd w:id="139"/>
    <w:bookmarkStart w:name="z18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(Фамилия,имя,отчество(при его наличии) (телефон)</w:t>
      </w:r>
    </w:p>
    <w:bookmarkEnd w:id="140"/>
    <w:bookmarkStart w:name="z1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уполномоченного представителя)</w:t>
      </w:r>
    </w:p>
    <w:bookmarkEnd w:id="141"/>
    <w:bookmarkStart w:name="z1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__________________________________</w:t>
      </w:r>
    </w:p>
    <w:bookmarkEnd w:id="142"/>
    <w:bookmarkStart w:name="z1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(подпись)</w:t>
      </w:r>
    </w:p>
    <w:bookmarkEnd w:id="143"/>
    <w:bookmarkStart w:name="z1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bookmarkEnd w:id="144"/>
    <w:bookmarkStart w:name="z1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11 к решению № 5-6 районного маслихата от 15 сентября 2016 года</w:t>
      </w:r>
    </w:p>
    <w:bookmarkEnd w:id="145"/>
    <w:bookmarkStart w:name="z1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11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146"/>
    <w:bookmarkStart w:name="z1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47"/>
    <w:bookmarkStart w:name="z19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End w:id="148"/>
    <w:bookmarkStart w:name="z1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 помощи: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адрес проживания)</w:t>
      </w:r>
    </w:p>
    <w:bookmarkEnd w:id="149"/>
    <w:bookmarkStart w:name="z1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bookmarkStart w:name="z20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151"/>
    <w:bookmarkStart w:name="z2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3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 ____________________________________________________________________</w:t>
      </w:r>
    </w:p>
    <w:bookmarkEnd w:id="156"/>
    <w:bookmarkStart w:name="z2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органом службы занятости________________________________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органом здравоохранения_________________________________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контакты___________________________________________</w:t>
      </w:r>
    </w:p>
    <w:bookmarkEnd w:id="157"/>
    <w:bookmarkStart w:name="z2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</w:p>
    <w:bookmarkEnd w:id="158"/>
    <w:bookmarkStart w:name="z2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 социальной работе: _______________ Дата__________________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этапов зависит от конкретной ситуации в семье и программы адаптации)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160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161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62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Среднедушевой доход семьи (лица), тенге: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</w:t>
      </w:r>
    </w:p>
    <w:bookmarkEnd w:id="165"/>
    <w:bookmarkStart w:name="z22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уполномоченного представителя) </w:t>
      </w:r>
    </w:p>
    <w:bookmarkEnd w:id="166"/>
    <w:bookmarkStart w:name="z22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167"/>
    <w:bookmarkStart w:name="z22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"___" _________ 20_ год </w:t>
      </w:r>
    </w:p>
    <w:bookmarkEnd w:id="168"/>
    <w:bookmarkStart w:name="z22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12 к решению № 5-6 районного маслихата от 15 сентября 2016 года</w:t>
      </w:r>
    </w:p>
    <w:bookmarkEnd w:id="169"/>
    <w:bookmarkStart w:name="z22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12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170"/>
    <w:bookmarkStart w:name="z22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71"/>
    <w:bookmarkStart w:name="z22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________</w:t>
      </w:r>
    </w:p>
    <w:bookmarkEnd w:id="172"/>
    <w:bookmarkStart w:name="z22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 (город) ______</w:t>
      </w:r>
    </w:p>
    <w:bookmarkEnd w:id="173"/>
    <w:bookmarkStart w:name="z22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bookmarkEnd w:id="174"/>
    <w:bookmarkStart w:name="z22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175"/>
    <w:bookmarkStart w:name="z23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 № дела ___________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 назначении (изменении размера, отказе в назначении) обусловленной денежной помощи на основании социального контракта активизации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20__года 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Start w:name="z23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177"/>
    <w:bookmarkStart w:name="z2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178"/>
    <w:bookmarkStart w:name="z23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179"/>
    <w:bookmarkStart w:name="z23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13 к решению № 5-6 районного маслихата от 15 сентября 2016 года</w:t>
      </w:r>
    </w:p>
    <w:bookmarkEnd w:id="180"/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13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181"/>
    <w:bookmarkStart w:name="z2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82"/>
    <w:bookmarkStart w:name="z23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 об отказе в назначении обусловленной денежной помощи по проекту "Өрлеу"</w:t>
      </w:r>
    </w:p>
    <w:bookmarkEnd w:id="183"/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недостоверных (поддельных) документов и ложной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предоставления назначения или подачи заявления на назначение обусловленной денежной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186"/>
    <w:bookmarkStart w:name="z2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187"/>
    <w:bookmarkStart w:name="z24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188"/>
    <w:bookmarkStart w:name="z24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189"/>
    <w:bookmarkStart w:name="z2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14 к решению № 5-6 районного маслихата от 15 сентября 2016 года</w:t>
      </w:r>
    </w:p>
    <w:bookmarkEnd w:id="190"/>
    <w:bookmarkStart w:name="z24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14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191"/>
    <w:bookmarkStart w:name="z24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92"/>
    <w:bookmarkStart w:name="z247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30"/>
        <w:gridCol w:w="5807"/>
        <w:gridCol w:w="756"/>
        <w:gridCol w:w="757"/>
        <w:gridCol w:w="1231"/>
        <w:gridCol w:w="75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№ 5-6 районного маслихата от 15 сентября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№ ____ от "___" _______ 20 __ года</w:t>
      </w:r>
    </w:p>
    <w:bookmarkEnd w:id="195"/>
    <w:bookmarkStart w:name="z25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196"/>
    <w:bookmarkStart w:name="z2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197"/>
    <w:bookmarkStart w:name="z2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Прекратить выплату с "____" ______ 20 __ года 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bookmarkStart w:name="z2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99"/>
    <w:bookmarkStart w:name="z26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00"/>
    <w:bookmarkStart w:name="z26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201"/>
    <w:bookmarkStart w:name="z26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02"/>
    <w:bookmarkStart w:name="z26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16 к решению № 5-6 районного маслихата от 15 сентября 2016 года</w:t>
      </w:r>
    </w:p>
    <w:bookmarkEnd w:id="203"/>
    <w:bookmarkStart w:name="z26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16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204"/>
    <w:bookmarkStart w:name="z26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05"/>
    <w:bookmarkStart w:name="z26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341"/>
        <w:gridCol w:w="341"/>
        <w:gridCol w:w="626"/>
        <w:gridCol w:w="626"/>
        <w:gridCol w:w="341"/>
        <w:gridCol w:w="1196"/>
        <w:gridCol w:w="816"/>
        <w:gridCol w:w="626"/>
        <w:gridCol w:w="626"/>
        <w:gridCol w:w="530"/>
        <w:gridCol w:w="2613"/>
        <w:gridCol w:w="627"/>
        <w:gridCol w:w="627"/>
        <w:gridCol w:w="530"/>
        <w:gridCol w:w="793"/>
        <w:gridCol w:w="795"/>
      </w:tblGrid>
      <w:tr>
        <w:trPr>
          <w:trHeight w:val="30" w:hRule="atLeast"/>
        </w:trPr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0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08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209"/>
    <w:bookmarkStart w:name="z2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17 к решению № 5-6 районного маслихата от 15 сентября 2016 года</w:t>
      </w:r>
    </w:p>
    <w:bookmarkEnd w:id="210"/>
    <w:bookmarkStart w:name="z27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17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211"/>
    <w:bookmarkStart w:name="z2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12"/>
    <w:bookmarkStart w:name="z27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1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8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18 к решению № 5-6 районного маслихата от 15 сентября 2016 года</w:t>
      </w:r>
    </w:p>
    <w:bookmarkEnd w:id="216"/>
    <w:bookmarkStart w:name="z28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18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217"/>
    <w:bookmarkStart w:name="z28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18"/>
    <w:bookmarkStart w:name="z28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279"/>
        <w:gridCol w:w="270"/>
        <w:gridCol w:w="420"/>
        <w:gridCol w:w="645"/>
        <w:gridCol w:w="270"/>
        <w:gridCol w:w="270"/>
        <w:gridCol w:w="420"/>
        <w:gridCol w:w="1924"/>
        <w:gridCol w:w="419"/>
        <w:gridCol w:w="420"/>
        <w:gridCol w:w="419"/>
        <w:gridCol w:w="946"/>
        <w:gridCol w:w="1245"/>
        <w:gridCol w:w="420"/>
        <w:gridCol w:w="419"/>
        <w:gridCol w:w="420"/>
        <w:gridCol w:w="420"/>
        <w:gridCol w:w="420"/>
        <w:gridCol w:w="872"/>
        <w:gridCol w:w="421"/>
        <w:gridCol w:w="420"/>
        <w:gridCol w:w="421"/>
      </w:tblGrid>
      <w:tr>
        <w:trPr>
          <w:trHeight w:val="30" w:hRule="atLeast"/>
        </w:trPr>
        <w:tc>
          <w:tcPr>
            <w:tcW w:w="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0"/>
        </w:tc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 инвалидом 1 и 2 группы, престарелыми</w:t>
            </w:r>
          </w:p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21"/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bookmarkStart w:name="z2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19 к решению № 5-6 районного маслихата от 15 сентября 2016 года</w:t>
      </w:r>
    </w:p>
    <w:bookmarkEnd w:id="222"/>
    <w:bookmarkStart w:name="z2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19 к Правилам оказания социальной помощи, установления размеров и определения перечня отдельных категорий нуждающихся граждан</w:t>
      </w:r>
    </w:p>
    <w:bookmarkEnd w:id="223"/>
    <w:bookmarkStart w:name="z29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224"/>
    <w:bookmarkStart w:name="z29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bookmarkEnd w:id="225"/>
    <w:bookmarkStart w:name="z29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 ________________________за какой месяц отчет </w:t>
      </w:r>
    </w:p>
    <w:bookmarkEnd w:id="226"/>
    <w:bookmarkStart w:name="z29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подготовки отчета</w:t>
      </w:r>
    </w:p>
    <w:bookmarkEnd w:id="227"/>
    <w:bookmarkStart w:name="z29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2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32"/>
    <w:bookmarkStart w:name="z30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233"/>
    <w:bookmarkStart w:name="z30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