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526c" w14:textId="ff95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Жылыойскому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31 октября 2016 года № 6-2. Зарегистрировано Департаментом юстиции Атырауской области 24 ноября 2016 года № 3683. Утратило силу решением Жылыойского районного маслихата Атырауской области от 24 мая 2023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24.05.2023 № </w:t>
      </w:r>
      <w:r>
        <w:rPr>
          <w:rFonts w:ascii="Times New Roman"/>
          <w:b w:val="false"/>
          <w:i w:val="false"/>
          <w:color w:val="ff0000"/>
          <w:sz w:val="28"/>
        </w:rPr>
        <w:t>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нормы образования и накопления коммунальных отходов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решения возложить на постоянную </w:t>
      </w:r>
      <w:r>
        <w:rPr>
          <w:rFonts w:ascii="Times New Roman"/>
          <w:b w:val="false"/>
          <w:i w:val="false"/>
          <w:color w:val="000000"/>
          <w:sz w:val="28"/>
        </w:rPr>
        <w:t>комиссию (Т.Майлыбаев)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2016 года № 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Жылыойскому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Жылыойского районного маслихата Атырауской области от 16.05.2019 № </w:t>
      </w:r>
      <w:r>
        <w:rPr>
          <w:rFonts w:ascii="Times New Roman"/>
          <w:b w:val="false"/>
          <w:i w:val="false"/>
          <w:color w:val="ff0000"/>
          <w:sz w:val="28"/>
        </w:rPr>
        <w:t>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расчетную единицу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Сбербанки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Автозаправочные станции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