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9988" w14:textId="fa89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 и захоронение твердых бытовых отходов по Жылыойскому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31 октября 2016 года № 6-3. Зарегистрировано Департаментом юстиции Атырауской области 24 ноября 2016 года № 3684. Утратило силу решением Жылыойского районного маслихата Атырауской области от 24 мая 2023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24.05.2023 № </w:t>
      </w:r>
      <w:r>
        <w:rPr>
          <w:rFonts w:ascii="Times New Roman"/>
          <w:b w:val="false"/>
          <w:i w:val="false"/>
          <w:color w:val="ff0000"/>
          <w:sz w:val="28"/>
        </w:rPr>
        <w:t>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тарифы на сбор, вывоз, утилизацию и захоронение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твердых бытовых отходов 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решения возложить на постоянную </w:t>
      </w:r>
      <w:r>
        <w:rPr>
          <w:rFonts w:ascii="Times New Roman"/>
          <w:b w:val="false"/>
          <w:i w:val="false"/>
          <w:color w:val="000000"/>
          <w:sz w:val="28"/>
        </w:rPr>
        <w:t>комиссию (Т.Майлыбаев)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2016 года № 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твердых бытовых отходов по Жылыойскому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Жылыойского районного маслихата Атырауской области от 16.05.2019 № </w:t>
      </w:r>
      <w:r>
        <w:rPr>
          <w:rFonts w:ascii="Times New Roman"/>
          <w:b w:val="false"/>
          <w:i w:val="false"/>
          <w:color w:val="ff0000"/>
          <w:sz w:val="28"/>
        </w:rPr>
        <w:t>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(без НДС),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Сбербанки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