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b284" w14:textId="f83b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2015 года № 35-2 "О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14 декабря 2016 года № 8-2. Зарегистрировано Департаментом юстиции Атырауской области 15 декабря 2016 года № 3715. Утратило силу решением Жылыойского районного маслихата Атырауской области от 28 марта 2017 года № 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Жылыойского районного маслихата Атырауской области от 28.03.2017 № </w:t>
      </w:r>
      <w:r>
        <w:rPr>
          <w:rFonts w:ascii="Times New Roman"/>
          <w:b w:val="false"/>
          <w:i w:val="false"/>
          <w:color w:val="ff0000"/>
          <w:sz w:val="28"/>
        </w:rPr>
        <w:t>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районного маслихата об уточнении районного бюджета на 2016-2018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35-2 "О районном бюджете на 2016-2018 годы" (зарегистрированное в реестре государственной регистрации нормативных правовых актов за № 3443, опубликовано в газете "Кен Жылой" 28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"21 713 308" заменить цифрами "22 450 807";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"19 619 975" заменить цифрами "19 776 958";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"12 058" заменить цифрами "13 076";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"1 949 098" заменить цифрами "2 528 596";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"21 745 813" заменить цифрами "22 483 312";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"социальный налог -100%"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"социальный налог - 50%".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Жакашев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14 декабря 2016 года № 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2015 года № 35-2 "О районном бюджете на 2016-2018 годы"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60"/>
        <w:gridCol w:w="1161"/>
        <w:gridCol w:w="629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и ветеринарного контроля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и ветеринарного контроля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