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e9ab" w14:textId="423e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Косчагильского сельского округа Жылыойского района Атырауской области от 5 сентября 2016 года № 37. Зарегистрировано Департаментом юстиции Атырауской области 23 сентября 2016 года № 3615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13 апреля 2016 года аким Косчагилского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Косчагилского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улице № 1 наименование "Абылай хан";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улице № 2 наименование "Бала Ораз";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 3 наименование "Асанқайғы";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улице № 4 наименование "Дәулеткерей";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улице № 5 наименование "Тәуке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улице № 6 наименование "Қаныш Сәтбаев";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улице № 7 наименование "Мұнайшы";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улице № 8 наименование "Байзақ";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улице № 9 наименование "Мұнайлы";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улице № 10 наименование "Қаратон";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улице № 11 наименование "Желтау";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улице № 12 наименование "Ақмешіт";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улице № 13 наименование "Қызыл үй";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улице № 14 наименование "Тереңөзек";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улице № 15 наименование "Жайық";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улице № 16 наименование "Қараарна";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улице № 17 наименование "Сарықамыс";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улице № 18 наименование "Намазтақыр";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улице № 19 наименование "Төңірекшың";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улице № 20 наименование "Сарықұмақ";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улице № 21 наименование "Қамыскөл";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улице № 22 наименование "Қырық мерген";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улице № 23 наименование "Ембі";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улице № 24 наименование "Ұялы";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улице № 25 наименование "Ұшқан";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улице № 26 наименование "Мерей";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улице № 27 наименование "Жылыой";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улице № 28 наименование "Жадырасын";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улице № 29 наименование "Толтыр";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улице № 30 наименование "Көкарна";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улице № 31 наименование "Мәдениет";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улице № 32 наименование "Тарлан";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улице № 34 наименование "Қаңбақты";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улице № 35 наименование "Боранқұл";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улице № 36 наименование "Сарқасқа";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улице № 37 наименование "Жерұйық";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лице № 38 наименование "Бекзат Саттарханов";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улице № 39 наименование "Күләш Байсейітова";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улице № 40 наименование "Ыбырай Жақаев";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улице № 41 наименование "Қарағай";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улице № 42 наименование "Бешім Қызылбасов";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Косчагилького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Идирисов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