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f01f" w14:textId="110f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Махамбетском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29 марта 2016 года № 10. Зарегистрировано Департаментом юстиции Атырауской области 15 апреля 2016 года № 3481. Утратило силу решением Махамбетского районного маслихата Атырауской области от 29 июня 2020 года № 443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Махамбетского районного маслихата Атырауской области от 29.06.2020 № </w:t>
      </w:r>
      <w:r>
        <w:rPr>
          <w:rFonts w:ascii="Times New Roman"/>
          <w:b w:val="false"/>
          <w:i w:val="false"/>
          <w:color w:val="ff0000"/>
          <w:sz w:val="28"/>
        </w:rPr>
        <w:t>443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места и маршруты мирных собраний, митингов, шествий и демонстраций в Махамбетском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дополнительный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мирных собраний, митингов, шествий, пикетов и демонстраций в Махамбетском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(председатель Р. Турдыгали) районного маслихата по вопросам соблюдения законодательства, финансирование, экономики и права.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1-сессии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марта 2016 года № 10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 в Махамбетском районе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1"/>
        <w:gridCol w:w="2991"/>
        <w:gridCol w:w="6318"/>
      </w:tblGrid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Махамбет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 молодежи на улице А. Туржанова 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Сартугай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на улице Ы. Алтынсарина.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 в Махамбетском районе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1272"/>
        <w:gridCol w:w="9756"/>
      </w:tblGrid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Махамбет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дома № 18 по улице А. Туржанова до парка молодежи расположенного по улице А. Туржанова дом № 3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Сартугай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сторона от здания средней школы имени К. Калыбекова расположенного по улице Ы. Алтынсарина до трассы Махамбет-Сартугай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29 марта 2016 года № 10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мирных собраний, митингов, шествий, пикетов и демонстраций в Махамбетском районе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проведении мирных собраний, митингов, шествий, пикетов или демонстраций организаторы, а также иные участники обязаны соблюдать общественный порядок.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Организаторами и участниками мероприятия не допускается: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местными исполнительными органами района;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вмешиваться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могущие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состоянии алкогольного и наркотического опьянения.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местах проведения мирного собрания, митинга, шествия, пикета или демонстрации не допускается: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распитие алкогольных напитков, употребление наркотических средств, психотропных веществ и их аналогов;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транспарантов, лозунгов, иных материалов (визуальных, аудио/видео), публичные выступления, содержащие призывы к нарушению общественного порядка, совершению преступлений, а также оскорблений в адрес кого бы то ни было.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Пикеты проводятся в соответствии с целями, указанными в заявлении, в определенные сроки и обусловленном месте.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пикетировании разрешается: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сидеть, стоять у пикетируемого объекта;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продолжения пикета в иной форме митинга, мирного собрания, шествия и демонстрации требуется получение в установленном порядке разрешение местного исполнительного органа района.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случае, когда получен отказ местного исполнительного органа района в проведении мирного собрания, митинга, шествия, пикета и демонстрации или когда состоялось решение о его запрещении, организаторы незамедлительно принимают меры по отмене всех подготовительных мероприятий и по надлежащему оповещению об этом потенциальных участников.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проводить мирное собрание, митинг, шествие, пикетирование или демонстрацию, если целью их проведения является насильственное изменение конституционного строя, нарушение целостности Республики, подрыв безопасности государства, разжигание социальной, расовой, национальной, религиозной, сословной и родовой розни,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законов и иных нормативных актов Республики Казахстан, либо их проведение угрожает общественному порядку и безопасности граждан.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Мирные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 необходимые меры по прекращению мирного собрания, митинга, шествия, пикетирования и демонстрации.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Лица, нарушившие установленный порядок организации и проведения мирных собраний, митингов, шествий, пикетов и демонстраций, несут ответственность в соответствии с законодательством Республики Казахстан.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Материальный ущерб, причиненный во время проведения мирных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порядке законодательством Республики Казахстан.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Все дополнительно возникшие затраты, в том числе по охране общественного порядка, предоставлению помещений, санитарной очистке, освещению и радиофицированию места проведения мирного собрания, митинга, шествия, пикета и демонстрации, возмещаются их организаторами.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