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be22" w14:textId="00bb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24 декабря 2015 года № 341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апреля 2016 года № 18. Зарегистрировано Департаментом юстиции Атырауской области 29 апреля 2016 года № 3499. Утратило силу решением маслихата Махамбетского района Атырауской области от 17 февраля 2017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Махамбетского района Атырауской области от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341 "О районном бюджете на 2016-2018 годы" (зарегистрировано в реестре государственной регистрации нормативных правовых актов за № 3442, опубликовано 28 января 2016 года в районной газете "Жайық шұғыласы")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"4 485 422" заменить цифрами "4 909 900";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"1 953 999" заменить цифрами "2 279 086";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"2 520 970 заменить цифрами "2 620 361";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"4 485 422" заменить цифрами "5 082 008";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"- 12 726" заменить цифрами "-184 834";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строке "финансирование дефицита (использование профицита)" цифры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"12 726" заменить цифрами "184 834";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строке "используемые остатки бюджетных средств" цифру "0" заменить цифрами "172 108";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первом абзаце цифры "1 953 991" заменить цифрами "2 053 382";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шестом абзаце цифры "20 530" заменить цифрами "21 100";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восьмом абзаце цифры "645 306" заменить цифрами "649 743";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двенадцатом абзаце цифры "1 548" заменить цифрами "11 905";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тринадцатом абзаце цифры "665" заменить цифрами "760";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"47 826 тысяч тенге - на обеспечение экономической стабильности";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"9 027 тысяч тенге – на обеспечение компенсации потерь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"3 492 тысяч тенге – на обслуживание системы электронного обучения "е-Iearning";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"20 162 тысяч тенге – на содержание детско-юношеских спортивных школ";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"414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"3 011 тысяч тенге – на диагностику особо опасных заболеваний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(Р.Турдагали).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Махамбетского районного маслихата от 26 апреля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24 декабря 2015 года № 341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241"/>
        <w:gridCol w:w="1241"/>
        <w:gridCol w:w="6240"/>
        <w:gridCol w:w="2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переводу сельскохозяйственных угодий из одного вида в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199"/>
        <w:gridCol w:w="2199"/>
        <w:gridCol w:w="5445"/>
        <w:gridCol w:w="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2640"/>
        <w:gridCol w:w="2640"/>
        <w:gridCol w:w="4072"/>
        <w:gridCol w:w="1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184"/>
        <w:gridCol w:w="1276"/>
        <w:gridCol w:w="1733"/>
        <w:gridCol w:w="5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Махамбетского районного маслихата от 26 апреля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Махамбетского районного маслихата от 24декабря 2015 года № 341</w:t>
            </w:r>
          </w:p>
        </w:tc>
      </w:tr>
    </w:tbl>
    <w:bookmarkStart w:name="z34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 (тыс.тенге)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35"/>
        <w:gridCol w:w="1449"/>
        <w:gridCol w:w="1449"/>
        <w:gridCol w:w="1450"/>
        <w:gridCol w:w="1717"/>
        <w:gridCol w:w="19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