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af5c" w14:textId="cc1a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16 мая 2016 года № 155. Зарегистрировано Департаментом юстиции Атырауской области 21 июня 2016 года № 3544. Утратило силу постановлением Махамбетского районного акимата Атырауской области от 23 июня 2020 года № 138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Махамбетского районного акимата Атырауской области от 23.06.2020 № </w:t>
      </w:r>
      <w:r>
        <w:rPr>
          <w:rFonts w:ascii="Times New Roman"/>
          <w:b w:val="false"/>
          <w:i w:val="false"/>
          <w:color w:val="ff0000"/>
          <w:sz w:val="28"/>
        </w:rPr>
        <w:t>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и решением районного маслихата от 29 марта 2016 года № 12 "О согласовании перечня должностей специалистов в области социального обеспечения, образования, культуры и спорта являющихся гражданскими служащими и работающих в сельской местности" акимат Махамбетского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обеспечения, образования, культуры и спорта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Сейткалиева М - заместителя акима Махамбетского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 и распространяется на отношения, возникшие с 1 января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 –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Махамбетского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мая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2016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Махамбетского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мая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2016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районного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года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Должности специалистов социального обеспечения: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центра занятости населения района;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специалисты: специалист по социальной работе, специалист структурного подразделения центра (службы) занятости, социальный работник по уходу за престарелыми и инвалидами.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Должности специалистов образования: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руководитель, заместитель руководителя государственного учреждения и государственного казенного предприятия (кроме заместителя руководителя по административно-хозяйственной части);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и государственного казенного предприятия районного значения: дошкольной организаций образования, методического кабинета (центра), кабинета психолого-педогогической коррекции;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(заведующий): лагерем, интернатом, мастерской, учебно-производственной мастерской;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руководителя;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специалисты: учителя всех специальностей организаций дошкольного, начального, основного среднего, общего среднего образования, специальных (коррекционных) и специализированных организаций образования, в том числе учитель-дефектолог (олигофренопедагог, сурдопедагог, тифлопедагог), учитель-логопед, преподователь-организатор начальной военной подготовки, вожатый, воспитатель, методист (основных служб), инструктор по физкультуре (основных служб), музыкальный руководитель (основных служб), педагог дополнительного образования, педагог-организатор, педагог-психолог, социальный педагог, лаборант, логопед, психолог, концертмейстер (основных служб), хореограф (основных служб), медицинская (ий) сестра (брат), диетическая сестра, библиотекарь, культорганизатор, музыковед, аккомпаниатор, врачи всех специальностей.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Должности специалистов культуры: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руководитель, заместитель руководителя государственного учреждения и государственного казенного предприятия районного значения (кроме заместителя руководителя по административно-хозяйственной части);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руководитель, заместитель руководителя государственного учреждения и государственного казенного предприятия сельского значения;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(руководитель) библиотеки;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специалисты: аккомпаниатор, аккомпаниатор - концертмейстер, артисты всех наименований, библиограф, библиотекарь, редактор (основных сужб),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дирижер, режиссер, режиссер-постановщик, звукорежиссер, культорганизатор (основных служб), методист всех наименований (основных служб),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музыкальный руководитель, репетитор по вокалу, хореограф, хормейстер, продюсер, художники всех наименований (основных служб).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Должности специалистов спорта: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руководитель, заместитель руководителя государственного учреждения и государственного казенного предприятия (кроме заместителя руководителя по административно-хозяйственной части);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тренер районного значения;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специалисты: методист, тренер, тренер-преподаватель, инструктор-спортсмен, врачи всех специальностей, медицинская (ий) сестра/брат (специализированная(ый).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