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5b18" w14:textId="da85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24 декабря 2015 года № 341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12 июля 2016 года № 29. Зарегистрировано Департаментом юстиции Атырауской области 15 июля 2016 года № 3560. Утратило силу решением маслихата Махамбетского района Атырауской области от 17 февраля 2017 года №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Махамбетского района Атырауской области от 17.02.2017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341 "О районном бюджете на 2016-2018 годы" (зарегистрировано в реестре государственной регистрации нормативных правовых актов за № 3442, опубликовано 28 января 2016 года в районной газете "Жайық шұғыласы")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"4 909 900" заменить цифрами "6 322 766";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"2 279 086" заменить цифрами "3 062833";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"4 950" заменить цифрами "8 430";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"2 620 361" заменить цифрами "3 246 000";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"5 082 008" заменить цифрами "6 494 874";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первом абзаце цифры "2 053 382" заменить цифрами "2 679 021";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третьем абзаце цифры "9 445" заменить цифрами "7 547";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четвертом абзаце цифры "217 206" заменить цифрами "197 206";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шестом абзаце цифры "21 100" заменить цифрами "84 073";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двенадцатом абзаце "11 905" заменить цифрами "8 187";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тринадцатом абзаце "942 601" заменить цифрами "970 068";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"9 450 тысяч тенге – на разработку и корректировку проектно-сметной документации для капитального ремонта объектов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"510 678 тысяч тенге - на капитальный и средний ремонт автомобильных дорог;";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"40 687 тысяч тенге – на мероприятия по обеспечению ветеринарной безопасности;".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 экономики и бюджета, финансов (Р. Турдагали).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Турдагали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Махамбетского районного маслихата от 12 июля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Махамбетского районного маслихата от 24 декабря 2015 года № 341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199"/>
        <w:gridCol w:w="2199"/>
        <w:gridCol w:w="5445"/>
        <w:gridCol w:w="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640"/>
        <w:gridCol w:w="2640"/>
        <w:gridCol w:w="4072"/>
        <w:gridCol w:w="1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2184"/>
        <w:gridCol w:w="1276"/>
        <w:gridCol w:w="1733"/>
        <w:gridCol w:w="5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Махамбетского районного маслихата от 12 июля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Махамбетского районного маслихата от 24 декабря 2015 года № 341</w:t>
            </w:r>
          </w:p>
        </w:tc>
      </w:tr>
    </w:tbl>
    <w:bookmarkStart w:name="z3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199"/>
        <w:gridCol w:w="2199"/>
        <w:gridCol w:w="5445"/>
        <w:gridCol w:w="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2191"/>
        <w:gridCol w:w="1280"/>
        <w:gridCol w:w="6267"/>
        <w:gridCol w:w="1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640"/>
        <w:gridCol w:w="2640"/>
        <w:gridCol w:w="4072"/>
        <w:gridCol w:w="1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Махамбетского районного маслихата от 12 июля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Махамбетского районного маслихата от 24 декабря 2015года № 341</w:t>
            </w:r>
          </w:p>
        </w:tc>
      </w:tr>
    </w:tbl>
    <w:bookmarkStart w:name="z6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программаппаратов акимов сельских округов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105"/>
        <w:gridCol w:w="1349"/>
        <w:gridCol w:w="1349"/>
        <w:gridCol w:w="1349"/>
        <w:gridCol w:w="1349"/>
        <w:gridCol w:w="1350"/>
        <w:gridCol w:w="16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3335"/>
        <w:gridCol w:w="1449"/>
        <w:gridCol w:w="1449"/>
        <w:gridCol w:w="1450"/>
        <w:gridCol w:w="1717"/>
        <w:gridCol w:w="19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