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3165" w14:textId="f723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 и спорта проживающим и работающим в сельских населенных пунктах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21 сентября 2016 года № 60. Зарегистрировано Департаментом юстиции Атырауской области 10 октября 2016 года № 3638. Утратило силу решением Махамбетского районного маслихата Атырауской области от 28 декабря 2018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Махамбетского районного маслихата Атырауской области от 28.12.2018 № </w:t>
      </w:r>
      <w:r>
        <w:rPr>
          <w:rFonts w:ascii="Times New Roman"/>
          <w:b w:val="false"/>
          <w:i w:val="false"/>
          <w:color w:val="ff0000"/>
          <w:sz w:val="28"/>
        </w:rPr>
        <w:t>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единовременную социальную помощь на приобретение топлива специалистам государственных организаций социального обеспечения, образования, культуры и спорта проживающим и работающим в сельских населенных пунктах Махамбетского района в размере 5000 (пяти тысяч) тенге за счет средств районного бюджета.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сентября 2015 года № 321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 проживающим и работающим в сельских населенных пунктах Махамбетского района" (зарегистрировано в реестре государственной регистрации нормативных правовых актов за № 3318, опубликовано 29 октября 2015 года в газете "Жайық шұғыласы").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экономики, бюджета и финансировании. (Р. Турдагали).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5-сессии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Доскайыров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