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ca40" w14:textId="fabc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24 декабря 2015 года № 341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4 ноября 2016 года № 71. Зарегистрировано Департаментом юстиции Атырауской области 18 ноября 2016 года № 3674. Утратило силу решением маслихата Махамбетского района Атырауской области от 17 февраля 2017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Махамбетского района Атырауской области от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341 "О районном бюджете на 2016-2018 годы" (зарегистрировано в реестре государственной регистрации нормативных правовых актов за № 3442, опубликовано 28 января 2016 года в районной газете "Жайық шұғыласы")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"6 322 766" заменить цифрами "6 364 325";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"3 062 833" заменить цифрами "3 190 422";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"5 503" заменить цифрами "4 314";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"8 430" заменить цифрами "11 666";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"3 246 000" заменить цифрами "3 157 923";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"6 494 874" заменить цифрами "6 536 433";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"чистое бюджетное кредитование" цифры "12 726" заменить цифрами "5 049";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"погашение бюджетных кредитов" цифру "0" заменить цифрами "7 677";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"-184 834" заменить цифрами "-177 157";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"финансирование дефицита (использование профицита) цифры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"184 834" заменить цифрами "177 157";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 погашение займов" цифру "0" заменить цифрами "7 677";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"2 679 021" заменить цифрами "2 590 944";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"7 547" заменить цифрами "6 553";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"84 073" заменить цифрами "76 693";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"16 449" заменить цифрами "21 632";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"649 743" заменить цифрами "661 991";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"59 249" заменить цифрами "53 479";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"5 489" заменить цифрами "7 053";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"8 187" заменить цифрами "10 570";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"970 068" заменить цифрами "960 280";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"510 678" заменить цифрами "452 262";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"40 687" заменить цифрами "10 587";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"414"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"6 650" заменить цифрами "6 202";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"3 830 тысяч тенге – на увеличение государственного образовательного заказа на создание цифровой образовательной инфраструктуры;".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"35 348" заменить цифрами "2 800".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экономики и бюджета, финансов (Р.Турдагали).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Шотпаков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4 ноября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24 декабря 2015 года № 341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26"/>
        <w:gridCol w:w="7"/>
        <w:gridCol w:w="6764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физкультуры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342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733"/>
        <w:gridCol w:w="5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4 ноября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24 декабря 2015 года № 341</w:t>
            </w:r>
          </w:p>
        </w:tc>
      </w:tr>
    </w:tbl>
    <w:bookmarkStart w:name="z3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26"/>
        <w:gridCol w:w="7"/>
        <w:gridCol w:w="6764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переводу сельскохозяйственных угодий из одного вида в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Махамбетского районного маслихата от 4 ноября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Махамбетского районного маслихата от 24декабря 2015года № 341</w:t>
            </w:r>
          </w:p>
        </w:tc>
      </w:tr>
    </w:tbl>
    <w:bookmarkStart w:name="z6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 (тыс.тенге)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350"/>
        <w:gridCol w:w="1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Махамбетского районного маслихата от 4 ноября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341очередной 37-сессии Махамбетского районного маслихата от 24 декабря 2015года</w:t>
            </w:r>
          </w:p>
        </w:tc>
      </w:tr>
    </w:tbl>
    <w:bookmarkStart w:name="z7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767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Сарайчиковский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