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2d08" w14:textId="f692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24 декабря 2015 года № 341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14 декабря 2016 года № 79. Зарегистрировано Департаментом юстиции Атырауской области 15 декабря 2016 года № 3714. Утратило силу решением маслихата Махамбетского района Атырауской области от 17 февраля 2017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Махамбетского района Атырауской области от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 об уточнении районного бюджета на 2016-2018 годы,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341 "О районном бюджете на 2016-2018 годы" (зарегистрировано в реестре государственной регистрации нормативных правовых актов за № 3442, опубликовано 28 января 2016 года в районной газете "Жайық шұғыласы")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"6 364 325" заменить цифрами "6 375 822";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"3 190 422" заменить цифрами "3 318 414";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"3 157 923" заменить цифрами "3 041 428";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"6 536 433" заменить цифрами "6 547 930";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"2 590 944" заменить цифрами "2 474 449";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"661 991" заменить цифрами "660 581";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"9 450" заменить цифрами "6 627";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"452 262" заменить цифрами "340 000";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 экономики и бюджета, финансов (Р. 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14 декабря 2016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24 декабря 2015 года № 341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4"/>
        <w:gridCol w:w="1126"/>
        <w:gridCol w:w="7"/>
        <w:gridCol w:w="6764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физкультуры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99"/>
        <w:gridCol w:w="2199"/>
        <w:gridCol w:w="5445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342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184"/>
        <w:gridCol w:w="1276"/>
        <w:gridCol w:w="1733"/>
        <w:gridCol w:w="5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Махамбетского районного маслихата от 14 декабря 2016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Махамбетского районного маслихата от 24декабря 2015года № 341</w:t>
            </w:r>
          </w:p>
        </w:tc>
      </w:tr>
    </w:tbl>
    <w:bookmarkStart w:name="z3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 (тыс.тенге)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05"/>
        <w:gridCol w:w="1349"/>
        <w:gridCol w:w="1349"/>
        <w:gridCol w:w="1349"/>
        <w:gridCol w:w="1349"/>
        <w:gridCol w:w="1350"/>
        <w:gridCol w:w="1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35"/>
        <w:gridCol w:w="1449"/>
        <w:gridCol w:w="1449"/>
        <w:gridCol w:w="1450"/>
        <w:gridCol w:w="1717"/>
        <w:gridCol w:w="19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Махамбетского районного маслихата от 14 декабря 2016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Махамбетского районного маслихата от 24 декабря 2015года № 341</w:t>
            </w:r>
          </w:p>
        </w:tc>
      </w:tr>
    </w:tbl>
    <w:bookmarkStart w:name="z3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9767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Сарайчиковский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