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0d0f" w14:textId="c6e0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Махамбетского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Махамбетского района Атырауской области от 23 ноября 2016 года № 352. Зарегистрировано Департаментом юстиции Атырауской области 27 декабря 2016 года № 3728. Утратило силу постановлением акимата Махамбетского района Атырауской области от 20 марта 2024 года № 98</w:t>
      </w:r>
    </w:p>
    <w:p>
      <w:pPr>
        <w:spacing w:after="0"/>
        <w:ind w:left="0"/>
        <w:jc w:val="both"/>
      </w:pPr>
      <w:r>
        <w:rPr>
          <w:rFonts w:ascii="Times New Roman"/>
          <w:b w:val="false"/>
          <w:i w:val="false"/>
          <w:color w:val="ff0000"/>
          <w:sz w:val="28"/>
        </w:rPr>
        <w:t xml:space="preserve">
      Сноска. Утратило силу постановлением акимата Махамбетского района Атырауской области от 20.03.2024 № </w:t>
      </w:r>
      <w:r>
        <w:rPr>
          <w:rFonts w:ascii="Times New Roman"/>
          <w:b w:val="false"/>
          <w:i w:val="false"/>
          <w:color w:val="ff0000"/>
          <w:sz w:val="28"/>
        </w:rPr>
        <w:t>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постановления - в редакции постановления Махамбетского районного акимата Атырауской области от 06.09.2017 № </w:t>
      </w:r>
      <w:r>
        <w:rPr>
          <w:rFonts w:ascii="Times New Roman"/>
          <w:b w:val="false"/>
          <w:i w:val="false"/>
          <w:color w:val="000000"/>
          <w:sz w:val="28"/>
        </w:rPr>
        <w:t>295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занятости населения", на основании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Махамбетский районный акимат </w:t>
      </w:r>
      <w:r>
        <w:rPr>
          <w:rFonts w:ascii="Times New Roman"/>
          <w:b/>
          <w:i w:val="false"/>
          <w:color w:val="000000"/>
          <w:sz w:val="28"/>
        </w:rPr>
        <w:t>ПОСТАНОВЛЯЕТ:</w:t>
      </w:r>
    </w:p>
    <w:bookmarkEnd w:id="0"/>
    <w:p>
      <w:pPr>
        <w:spacing w:after="0"/>
        <w:ind w:left="0"/>
        <w:jc w:val="both"/>
      </w:pPr>
      <w:r>
        <w:rPr>
          <w:rFonts w:ascii="Times New Roman"/>
          <w:b w:val="false"/>
          <w:i w:val="false"/>
          <w:color w:val="000000"/>
          <w:sz w:val="28"/>
        </w:rPr>
        <w:t>
      1. Установить квоту рабочих мест от списочной численности работников организации в размере одного процента для трудоустройства граждан Махамбетского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Махамбетского районного акимата Атырауской области от 06.09.2017 № </w:t>
      </w:r>
      <w:r>
        <w:rPr>
          <w:rFonts w:ascii="Times New Roman"/>
          <w:b w:val="false"/>
          <w:i w:val="false"/>
          <w:color w:val="000000"/>
          <w:sz w:val="28"/>
        </w:rPr>
        <w:t>295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 Сейткалиева.</w:t>
      </w:r>
    </w:p>
    <w:bookmarkEnd w:id="1"/>
    <w:bookmarkStart w:name="z7" w:id="2"/>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Қуттумурат-улы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