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b281" w14:textId="61db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улицам населенных пунктов Алмалинского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сельского округа Махамбетского района Атырауской области от 14 октября 2016 года № 157. Зарегистрировано Департаментом юстиции Атырауской области 31 октября 2016 года № 3657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23 января 2001 года "О местном государственном управлении и самоуправлении в Республике Казахстан", с учетом мнения населения Алмалинского сельского округа и на основании заключения ономастической комиссии Атырауской области от 2 августа 2016 года аким Алмалинского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безымянным улицам населенных пунктов Алмалинского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селе Алмалы: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имя "Сатыбалды Дощанов";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имя "Нәубет Нұралин".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селе Береке: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– имя "Қапиза Тыныбекова".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Қойшығали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