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1dec" w14:textId="0731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Сарайчик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Сарайчиковского сельского округа Махамбетского района Атырауской области от 19 сентября 2016 года № 30. Зарегистрировано Департаментом юстиции Атырауской области 19 октября 2016 года № 3642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Сарайчиковского сельского округа и на основании заключения ономастической комиссии Атырауской области от 13 апреля 2016 года, аким Сарайчиковского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безымянным улицам села Сарайчик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расположенной от севера к югу на восточной стороне села Сарайчик наименование "Жаңа ауыл";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параллельной с западной стороны к улице М. Ауезова имя "Сабыр Қазыбаев";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расположенной от востока к западу на южной стороне села Сарайчик наименование "Наурыз".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