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f966" w14:textId="665f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улицам населенных пунктов Есболского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Есболского сельского округа Махамбетского района Атырауской области от 13 октября 2016 года № 15. Зарегистрировано Департаментом юстиции Атырауской области 01 ноября 2016 года № 3659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от 23 января 2001 года "О местном государственном управлении и самоуправлении в Республике Казахстан", с учетом мнения населения Есболского сельского округа и на основании заключения ономастической комиссии Атырауской области от 13 апреля 2016 года аким Есболского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безымянным улицам населенных пунктов Есболского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селе Ортакшил: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Первая улица - имя "Исатай";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Вторая улица - имя "Абай";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Третья улица - имя "Жолдас Жаскеленов";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Четвертая улица - имя "Махамбет";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Пятая улица - имя "Жабу Дөкесов";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Шестая улица - имя "Сағын Алпатанов";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Седьмая улица - наименование "Кеңес";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Восьмая улица - имя "Құрманғазы";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Девятая улица - имя "Алаш Тұржанов";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селе Есбол: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Первая улица - имя "Абай";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Вторая улица - имя "Исатай";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Третья улица - имя "Махамбет";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селе Енбекшил: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Первая улица - имя "Мұстафа Шоқай".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Адилгалиев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