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9f77" w14:textId="ccd9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Исатайском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01 апреля 2016 года № 10-VI. Зарегистрировано Департаментом юстиции Атырауской области 12 апреля 2016 года № 3474. Утратило силу решением Исатайского районного маслихата Атырауской области от 30 сентября 2020 года № 330-VI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ff0000"/>
          <w:sz w:val="28"/>
        </w:rPr>
        <w:t>330-VI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Исатайском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Исатайском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районного маслихата от 22 апреля 2016 года № 316-V "О дополнительном регламентировании порядка проведения мирных собраний, митингов, шествий, пикетов и демонстраций в Исатайском районе".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(А.Тулебаев) районного маслихата по вопросам соблюдения законности, социальной, правовой защите населения, государственной службы и противодействию коррупции, депутатской этики.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10-VI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Исатайском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802"/>
        <w:gridCol w:w="6697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пересечении улиц Ынтымак и Егемен Казахстан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Байтерек по улице Егемен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Исатайском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099"/>
        <w:gridCol w:w="9678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Мунайшы и Ынтымак по направлению улиц Ынтымак до площади пересечении улиц Егемен Казахстан и Ынтымак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летнего стадиона на пересечении улиц Б.Нысанбаев и Егемен Казахстан по направлению улиц Егемен Казахстан до площади "Байтерек"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10-VI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Исатайском районе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 государственных органов, обеспечивающих общественный порядок при проведении мероприятий;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проводятся в соответствии с целями, указанными в заявлении, в определенные сроки и обусловленном месте.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 необходимые меры по прекращению мирного собрания, митинга, шествия, пикетирования и демонстрации.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 законодательством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