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cfb6" w14:textId="9d3c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Исатайского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30 апреля 2016 года № 61. Зарегистрировано Департаментом юстиции Атырауской области 3 мая 2016 года № 3501. Утратило силу постановлением акимата Исатайского района Атырауской области от 24 апреля 2017 года № 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Исатайского района Атырауской области от 24.04.2017 № </w:t>
      </w:r>
      <w:r>
        <w:rPr>
          <w:rFonts w:ascii="Times New Roman"/>
          <w:b w:val="false"/>
          <w:i w:val="false"/>
          <w:color w:val="ff0000"/>
          <w:sz w:val="28"/>
        </w:rPr>
        <w:t>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акимата Исатайского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Есмуханова Д.Ж. – руководителя Аппарата акима Исатайского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Исатайского района от 30 марта 2016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Исатайского района от 30 марта 2016 года № 61</w:t>
            </w:r>
          </w:p>
        </w:tc>
      </w:tr>
    </w:tbl>
    <w:bookmarkStart w:name="z1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акимата Исатайского района</w:t>
      </w:r>
    </w:p>
    <w:bookmarkEnd w:id="0"/>
    <w:bookmarkStart w:name="z1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акимата Исатайского района (далее - Методика) разработана в cоответствии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12705)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районных исполнительных органов, финансируемых из местного бюджета,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(распоряжение)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акимата Исатайского района"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Примечание: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наличии)_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акимата Исатайского района"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879"/>
        <w:gridCol w:w="1602"/>
        <w:gridCol w:w="1602"/>
        <w:gridCol w:w="1879"/>
        <w:gridCol w:w="2156"/>
        <w:gridCol w:w="1880"/>
        <w:gridCol w:w="497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 тельской дисцип 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 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акимата Исатайского района"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740"/>
        <w:gridCol w:w="2841"/>
        <w:gridCol w:w="506"/>
        <w:gridCol w:w="1440"/>
        <w:gridCol w:w="2869"/>
        <w:gridCol w:w="1843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акимата Исатайского района"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акимата Исатайского района"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