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b2b3" w14:textId="472b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палаток(павильонов) субъектам торговой деятельности на территории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14 ноября 2016 года № 244. Зарегистрировано Департаментом юстиции Атырауской области 14 декабря 2016 года № 3711. Утратило силу постановлением акимата Исатайского района Атырауской области от 3 марта 2022 года № 26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Исатайского района Атырауской области от 03.03.2022 № </w:t>
      </w:r>
      <w:r>
        <w:rPr>
          <w:rFonts w:ascii="Times New Roman"/>
          <w:b w:val="false"/>
          <w:i w:val="false"/>
          <w:color w:val="ff0000"/>
          <w:sz w:val="28"/>
        </w:rPr>
        <w:t>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статьи 8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Исатайского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Қуанышкереева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внутренних 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ноября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Тажбентаев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"Исатайское районное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Атырауской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потребителей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ноября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Габитова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14 ноября 2016 года № 244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Исатайского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 для продажи местных сельскохозяиственных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Аккистауский сельский округ, село Аккистау, улица Егемен Казахстан, возле центрального стадиона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Жанбайский сельский округ, село Жанбай, улица З.Курасулы, возле остановки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Забурунский сельский округ, село Зинеден, улица Куанышбаева, перед магазином "Акшагала"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сельский округ, село Исатай, улица Темиржол, во дворе домов № 5, 6,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Камыскалинский сельский округ, село Х. Ергалиева, улица Шукетаева, перед кафе "Темеш"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Нарынский сельский округ, село Нарын, улица Болатжол, перед магазином "Эльза"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Тущыкудукский сельский округ, село Тущыкудук, улица Айтана, возле магазина "Акбота"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