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7df6" w14:textId="3b87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XXXIV cессии районного маслихата V созыва от 23 декабря 2015 года № 291-V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2016 года № 61-VI. Зарегистрировано Департаментом юстиции Атырауской области 15 декабря 2016 года № 3719. Утратило силу решением Исатайского районного маслихата Атырауской области от 24 марта 2017 года № 80-VI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Исатайского районного маслихата Атырауской области от 24.03.2017 № </w:t>
      </w:r>
      <w:r>
        <w:rPr>
          <w:rFonts w:ascii="Times New Roman"/>
          <w:b w:val="false"/>
          <w:i w:val="false"/>
          <w:color w:val="ff0000"/>
          <w:sz w:val="28"/>
        </w:rPr>
        <w:t>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районного маслихата,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291-V "О районном бюджете на 2016-2018 годы" (зарегистрировано в реестре государственной регистрации нормативных правовых актов за № 3444, опубликованно 23 января 2016 года в газете "Нарын таны")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"3 682 043" заменить цифрами "3 782 004";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"1 862 419" заменить цифрами "1 833 031";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"11 065" заменить цифрами "11 879";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"6 028" заменить цифрами "7 170";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"1 802 531" заменить цифрами "1 929 924";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"3 701 538" заменить цифрами "3 801 499";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"602 316" заменить цифрами "600 636";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"89 760" заменить цифрами "79 760";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"5 305" заменить цифрами "3 334";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"142 544 тысяч тенге – на текущее содержание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"4 980" заменить цифрами "3 480";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бюджету, финансам, развитию предпринимательства, аграрных вопросов и экологии (А. Рахметов).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14 декабря 2016 года № 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2015 года № 291-V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 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76"/>
        <w:gridCol w:w="1576"/>
        <w:gridCol w:w="5301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849"/>
        <w:gridCol w:w="1849"/>
        <w:gridCol w:w="3453"/>
        <w:gridCol w:w="3846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14 декабря 2016 года №_61-VI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23 декабря 2015 года №291-V</w:t>
            </w:r>
          </w:p>
        </w:tc>
      </w:tr>
    </w:tbl>
    <w:bookmarkStart w:name="z3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2016 год в разрезе сельских округов в следующих размерах: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2940"/>
        <w:gridCol w:w="2153"/>
        <w:gridCol w:w="1840"/>
        <w:gridCol w:w="2153"/>
        <w:gridCol w:w="2154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14 декабря 2016 года №61-VІ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23 декабря 2015 года №291-V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1790"/>
        <w:gridCol w:w="1302"/>
        <w:gridCol w:w="1060"/>
        <w:gridCol w:w="1060"/>
        <w:gridCol w:w="1060"/>
        <w:gridCol w:w="1060"/>
        <w:gridCol w:w="1061"/>
        <w:gridCol w:w="1061"/>
        <w:gridCol w:w="1304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трансфертов органов местного самоуправления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бюджетной 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налоговых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