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10dd2" w14:textId="e510d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Аккистауского сельского округа Исатайского района Атырауской области от 13 октября 2016 года № 6. Зарегистрировано Департаментом юстиции Атырауской области 27 октября 2016 года № 3654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заключения областной ономастической комиссии от 2 августа 2016 года, аким Аккистауского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часть улицы (с 1-33 домов) Сакен Сейфуллина в селе Аккистау, Аккистауского сельского округа, Исатайского района на имя "Бақтығали Ғұбайдуллин".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заместителя акима Аккистауского сельского округа Хисметуллина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Аккистауского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Хайдаров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