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dedf1" w14:textId="90ded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Забурунского сельского округа Исатайского района Атырауской области от 14 декабря 2016 года № 25. Зарегистрировано Департаментом юстиции Атырауской области 6 января 2017 года № 3751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> Закон Республики Казахстан от 8 декабря 1993 года "Об административно-территориальном устройстве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23 января 2001 года "О местном государственном управлении и самоуправлении в Республике Казахстан" и заключения областной ономастической комиссии от 2 августа 2016 года, аким Забурунского сельского округа 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Присвоить в селе Зинеден, Забурунского сельского округа, Исатайского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улице № 1 наименование "Толқынды";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улице № 2 наименование "Атанкеткен";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 улице № 3 наименование "Барсы";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Присвоить в населенном пункте Амангелді, Забурунского сельского округа, Исатайского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улице № 1 наименование "Ақ шағала";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улице № 2 наименование "Ақай".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Забурунского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Губаш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