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02fc" w14:textId="aa60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Исатайского сельского округа Исатайского района Атырауской области от 20 декабря 2016 года № 32. Зарегистрировано Департаментом юстиции Атырауской области 28 декабря 2016 года № 3732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2 августа 2016 года, аким Исатайского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в селе Исатай, Исатайского сельского округа, Исатайского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1 имя "Исатай Тайманов";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2 имя "Насихат Сүгірұлы";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№ 3 имя "Жамлиха Түнешов";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улице № 4 наименование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улице № 5 наименование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улице № 6 наименование "Ақтөбе";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улице № 7 наименование "Ынтымақ";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улице № 8 наименование "Жетіауыл";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улице № 9 наименование "Теміржол";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улице № 10 наименование "Қарабөлек";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улице № 11 наименование "Жалын";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улице № 12 наименование "Байғожа";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улице № 13 наименование "Досығұл";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улице № 14 наименование "Барсы".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Исатайского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Хисым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