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47ff" w14:textId="b5e4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Исатайского сельского округа Исатайского района Атырауской области от 20 декабря 2016 года № 33. Зарегистрировано Департаментом юстиции Атырауской области 28 декабря 2016 года № 3733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 и заключением областной ономастической комиссии от 2 августа 2016 года, аким Исатайского сельского округа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Переименовать улицу "Қазан" в селе Исатай, Исатайского сельского округа, Исатайского района на имя "Құрмет Шамахов".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Переименовать улицу "Мектеп" в селе Исатай, Исатайского сельского округа, Исатайского района на имя "Жұмабай Қуанышев".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Исатайского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Хисым. 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