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87ea" w14:textId="6638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21 декабря 2015 года № ХХХVI-3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26 апреля 2016 года № II-3. Зарегистрировано Департаментом юстиции Атырауской области 29 апреля 2016 года № 3498. Утратило силу решением Кызылкогинского районного маслихата Атырауской области от 28 марта 2017 года № X-3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ff0000"/>
          <w:sz w:val="28"/>
        </w:rPr>
        <w:t>X-3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25 апреля 2016 года № 85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ХХХVI-3 "О районном бюджете на 2016-2018 годы" (зарегистрированное в реестре государственной регистрации нормативных правовых актов за № 3437, опубликованное в районной газете "Кызылкога" 4 февраля 2016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"4 171 179" заменить цифрами "4 659 542";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"863 701" заменить цифрами "797 971";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"120 110" заменить цифрами "144 994";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"1 724 555" заменить цифрами "3 680 284".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"4 171 179" заменить цифрами "4 659 542".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"- 28 634" заменить цифрами "- 58 245".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- 58 245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28 634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29 611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"745 300" заменить цифрами "760 196";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"22 655" заменить цифрами "40 586";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"2 400" заменить цифрами "2 590";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"18 721" заменить цифрами "22 655";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"4 566" заменить цифрами "23 846";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"38 114" заменить цифрами "47 925";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15), 16), 17), 18), 19)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на обеспечение экономической стабильности – 47 194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на обеспечение компенсации потерь местных бюджетов – 40 846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"17) на обслуживание системы электронного обучения "e-learning" – 7 480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на приобретение спецтехники и оборудования для жилищно-коммунального хозяйства – 23 025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"19) на содержание детско-юношеских спортивных школ – 34 219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"114 200" заменить цифрами "141 738";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3),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на проектирование, развитие и (или) обустройство инженерно-коммуникационной инфраструктуры – 200 000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строительство и реконструкцию объектов образования – 53 254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(А. Баймуратова).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ІІ сессии районного маслихата от 26 апреля 2016 года № ІІ-3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ХХХVІ сессии районного маслихата от 21 декабря 2015 года № ХХХVІ-3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460"/>
        <w:gridCol w:w="1117"/>
        <w:gridCol w:w="1117"/>
        <w:gridCol w:w="6056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(использования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ІІ сессии районного маслихата от 26 апреля 2016 года № ІІ-3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ХХХVІ сессии районного маслихата от 21 декабря 2015 года № ХХХVІ-3</w:t>
            </w:r>
          </w:p>
        </w:tc>
      </w:tr>
    </w:tbl>
    <w:bookmarkStart w:name="z2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через аппараты акимов сельских округов на 2016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05"/>
        <w:gridCol w:w="1349"/>
        <w:gridCol w:w="1349"/>
        <w:gridCol w:w="1349"/>
        <w:gridCol w:w="1349"/>
        <w:gridCol w:w="1599"/>
        <w:gridCol w:w="1351"/>
      </w:tblGrid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755"/>
        <w:gridCol w:w="1482"/>
        <w:gridCol w:w="1756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ІІ сессии районного маслихата от 26 апреля 2016 года № ІІ-3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ХХХVІ сессии районного маслихата от 21 декабря 2015 года № ХХХVІ-3</w:t>
            </w:r>
          </w:p>
        </w:tc>
      </w:tr>
    </w:tbl>
    <w:bookmarkStart w:name="z3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трансферты органам местного самоуправления в разрезе аппарат района в городе, города районного значения, поселка, села, сельского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1073"/>
        <w:gridCol w:w="1319"/>
        <w:gridCol w:w="1073"/>
        <w:gridCol w:w="1074"/>
        <w:gridCol w:w="1074"/>
        <w:gridCol w:w="1074"/>
        <w:gridCol w:w="1074"/>
        <w:gridCol w:w="132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