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3dd1" w14:textId="a7c3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Кызылкогинском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26 апреля 2016 года № ІІ-7. Зарегистрировано Департаментом юстиции Атырауской области 05 мая 2016 года № 3504. Утратило силу решением Кызылкогинского районного маслихата Атырауской области от 10 сентября 2020 года № LV-2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Кызылкогинского районного маслихата Атырауской области от 10.09.2020 № </w:t>
      </w:r>
      <w:r>
        <w:rPr>
          <w:rFonts w:ascii="Times New Roman"/>
          <w:b w:val="false"/>
          <w:i w:val="false"/>
          <w:color w:val="ff0000"/>
          <w:sz w:val="28"/>
        </w:rPr>
        <w:t>LV-2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и маршруты мирных собраний, митингов, шествий и демонстраций в Кызылкогинском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дополнительный порядок проведения мирных собраний, митингов, шествий, пикетов и демонстраций в Кызылкогинском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возложить на постоянную комиссию (председатель А. Алтабаев) районного маслихата по вопросам соблюдения законодательства, правовой защите и депутатской этике.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Аккайнанов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" 26 " апреля 2016 года № ІІ-7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 в Кызылкогинском районе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473"/>
        <w:gridCol w:w="9354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населенного пункта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"Парк независимости" по улице Абая Кунанбаева № 2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9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"Обелиск посвещенный погибшим войнам в Великой Отечественной Войне" расположенный по улице Халела Досмухамедова № 12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в Кызылкогинском районе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163"/>
        <w:gridCol w:w="9974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населенного пункта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памятника Е.Нуршаева до "Парка Независимости", расположенного по улице Абая Кунанбаева № 2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</w:t>
            </w:r>
          </w:p>
        </w:tc>
        <w:tc>
          <w:tcPr>
            <w:tcW w:w="9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площади перед зданием аппарата акима до "Обелиска посвященного погибшим войнам в Великой Отечественной Войне", расположенного по улице Халела Досмухамедова № 12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" 26 " апреля 2016 года № ІІ-7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Кызылкогинском районе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мирных собраний, митингов, шествий, пикетов или демонстраций организаторы, а также иные участники обязаны соблюдать общественный порядок.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Организаторами и участниками мероприятия не допускается: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местными исполнительными органами района;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вмешиваться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состоянии алкогольного и наркотического опьянения.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местах проведения мирного собрания, митинга, шествия, пикета или демонстрации не допускается: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 и их аналогов;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(визуальных, аудио/видео), публичные выступления, содержащие призывы к нарушению общественного порядка, совершению преступлений, а такжеоскорблений в адрес кого бы то ни было.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Пикеты проводяться в соответствии с целями, указанными в заявлении, в определенные сроки и обусловленном месте.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пикетировании разрешается: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сидеть, стоять у пикетируемого объекта;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продолжения пикета в иной форме митинга, мирного собрания, шествия и демонстрации требуется получение в установленном порядке разрешение местного исполнительного органа района.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случае, когда получен отказ местного исполнительного органа района в проведении мирного собрания, митинга, шествия, пикета и демонстрации или когда состоялось решение о его запрещении, организаторы незамедлительно принимают меры по отмене всех подготовительных мероприятий и по надлежащему оповещению об этом потенциальных участников.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проводить мирное собрание, митинг, шествие, пикетирование или демонстрацию, если целью их проведения является насильственное изменение конституционного строя, нарушение целостности Республики, подрыв безопасности государства, разжигание социальной, расовой, национальной, религиозной, сословной и родовой розни, а также нарушение других положений Конституции, законов и иных нормативных актов Республики Казахстан, либо их проведение угрожает общественному порядку и безопасности граждан.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Мирные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мирного собрания, митинга, шествия, пикетирования и демонстрации.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Лица, нарушившие установленный порядок организации и проведения мирных собраний, митингов, шествий, пикетов и демонстраций, несут ответственность в соответствии с законодательством Республики Казахстан.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Материальный ущерб, причиненный во время проведения мирных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порядке законодательством Республики Казахстан.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мирного собрания, митинга, шествия, пикета и демонстрации, возмещаются их организаторами.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