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50b92" w14:textId="2650b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обеспечения, образования, культуры и спорта, являющихся гражданскими служащими и работающих в сельской местности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Кызылкогинского района Атырауской области от 31 мая 2016 года № 106. Зарегистрировано Департаментом юстиции Атырауской области 29 июня 2016 года № 3550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и решением районного маслихата от 26 апреля 2016 года № ІІ-4 "О согласовании перечня должностей специалистов в области социального обеспечения, образования, культуры и спорта являющихся гражданскими служащими и работающих в сельской местности" в целях установление повышенные должностные оклады и тарифные ставки специалистам в области социального обеспечения, образования, культуры и спорта являющихся гражданскими служащими и работающих сельской местности Кызылкогинский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перечень должностей специалистов в области социального обеспечения, образования, культуры и спорта являющимся гражданскими служащими и работающим в сельской местности,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Ажигалиева Б -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первого официального опубликования и распространяется на отношения, возникшие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"30" мая 2016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Аккайнанов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"30" мая 2016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Бейскали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районного акимата № 106 от "31" мая 2016 года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</w:p>
    <w:bookmarkEnd w:id="0"/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должностей специалистов в области социального обеспечения, образования, культуры и спорта являющихся гражданскими служащими и работающих в сельской местности </w:t>
      </w:r>
    </w:p>
    <w:bookmarkEnd w:id="1"/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Должности специалистов в области социального обеспечения: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центра занятости населения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специалисты: специалист по социальной работе, специалист структурного подразделения центра (службы) занятости, социальный работник по уходу за престарелыми и инвалидами.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Должности специалистов в области образования: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руководитель, заместитель руководителя государственного учреждения и государственного казенного предприятия (кроме заместителя руководителя по административно-хозяйственной части);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учреждения и государственного казенного предприятия районного значения: дошкольной организаций образования, методического кабинета (центра), кабинета психолого-педогогической коррекции;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(заведующий): библиотеки, интернатом, мастерской;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специалисты: учителя всех специальностей организаций дошкольного, начального, основного среднего, общего среднего, специальных (коррекционных) и специализированных организаций образования, в том числе учитель-дефектолог (олигофренопедагог, сурдопедагог, тифлопедагог), учитель-логопед, преподователь-организатор начальной военной подготовки, вожатый, воспитатель, методист (основных служб), инструктор по физкультуре (основных служб), музыкальный руководитель (основных служб), педагог дополнительного образования, педагог-организатор, педагог-психолог, социальный педагог, лаборант, психолог, хореограф (основных служб), медицинская (ий) сестра (брат), диетическая сестра, библиотекарь, культорганизатор, врачи всех специальностей.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Должности специалистов в области культуры: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учреждения и государственного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заведующий (руководитель) библиотеки;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специалисты: артисты всех наименований, библиограф, библиотекарь, редактор (основных сужб), дирижер, режиссер, культорганизатор (основных служб), методист всех наименований (основных служб), музыкальный руководитель, хореограф, художники всех наименований (основных служб).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Должности специалистов в области спорта: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руководитель, заместитель руководителя государственного учреждения и государственного казенного предприятия (кроме заместителя руководителя по административно-хозяйственной части);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старший тренер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специалисты: методист, тренер, медицинская(ий) сестра/брат (специализированная(ый)).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