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02b8" w14:textId="d820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21 декабря 2015 года № ХХХVI-3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 ноября 2016 года № VI-1. Зарегистрировано Департаментом юстиции Атырауской области 18 ноября 2016 года № 3673. Утратило силу решением Кызылкогинского районного маслихата Атырауской области от 28 марта 2017 года № X-3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Кызылкогинского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ff0000"/>
          <w:sz w:val="28"/>
        </w:rPr>
        <w:t>X-3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районного акимата от 1 ноября 2016 года № 213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ХХХVI-3 "О районном бюджете на 2016-2018 годы" (зарегистрированное в реестре государственной регистрации нормативных правовых актов за № 3437, опубликованное в районной газете "Кызылкога" 4 февраля 2016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"5 164 453" заменить цифрами "4 894 368";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"920 133" заменить цифрами "1 031 931";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"5 582" заменить цифрами "4 008";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"90 794" заменить цифрами "3 280";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"4 118 333" заменить цифрами "3 825 538".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"5 164 453" заменить цифрами "4 894 368".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первом цифру "0" заменить цифрами "30 645";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втором цифру "0" заменить цифрами "38 178";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третьем цифру "0" заменить цифрами "7 533".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"- 58 245" заменить цифрами "- 50 712".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"58 245" заменить цифрами "50 712";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третьем цифру "0" заменить цифрами "7 533".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"7 554" заменить цифрами "7 841";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"5 000" заменить цифрами "5 305";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"8 000" заменить цифрами "5 964";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"49 685" заменить цифрами "35 510";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"28 615" заменить цифрами "17 762";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"7 890" заменить цифрами "7 939";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"6 061" заменить цифрами "2 688".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"760 196" заменить цифрами "753 196";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"54 652" заменить цифрами "47 352";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"7 898" заменить цифрами "9 263";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"40 586" заменить цифрами "23 578";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"143 875" заменить цифрами "155 775";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"22 655" заменить цифрами "26 607";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"13 781" заменить цифрами "10 325";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"23 846" заменить цифрами "3 923";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"7 480" заменить цифрами "1 971";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"23 025" заменить цифрами "1 456";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24)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"24) на текущее содержание учреждений образования – 11 000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"300 000" заменить цифрами "170 256";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"326 805" заменить цифрами "299 308";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"4) на строительство и реконструкцию объектов образования – 53 254 тысяч тенге;"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"20 000" заменить цифрами "13 000";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"50 000" заменить цифрами "27 248";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на строительство инженерной инфраструктуры – 1 000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бюджету, финансам, экономике, развитию предпринимательства и экологии (А. Баймуратова).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VІ сессии районного маслихата от 3 ноября 2016 года № VI-1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ХХХVІ сессии районного маслихата от 21 декабря 2015 года № ХХХVІ-3</w:t>
            </w:r>
          </w:p>
        </w:tc>
      </w:tr>
    </w:tbl>
    <w:bookmarkStart w:name="z8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Районный бюджет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1105"/>
        <w:gridCol w:w="1105"/>
        <w:gridCol w:w="5991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23"/>
        <w:gridCol w:w="1323"/>
        <w:gridCol w:w="3694"/>
        <w:gridCol w:w="4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77"/>
        <w:gridCol w:w="977"/>
        <w:gridCol w:w="4783"/>
        <w:gridCol w:w="45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735"/>
        <w:gridCol w:w="1785"/>
        <w:gridCol w:w="1785"/>
        <w:gridCol w:w="4160"/>
        <w:gridCol w:w="2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VІ сессии районного маслихата от 3 ноября 2016 года № VI-1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ХХХVІ сессии районного маслихата от 21 декабря 2015 года № ХХХVІ-3</w:t>
            </w:r>
          </w:p>
        </w:tc>
      </w:tr>
    </w:tbl>
    <w:bookmarkStart w:name="z3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через аппараты акимов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509"/>
        <w:gridCol w:w="1436"/>
        <w:gridCol w:w="1437"/>
        <w:gridCol w:w="1437"/>
        <w:gridCol w:w="1437"/>
        <w:gridCol w:w="1702"/>
        <w:gridCol w:w="1438"/>
      </w:tblGrid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773"/>
        <w:gridCol w:w="1588"/>
        <w:gridCol w:w="1588"/>
        <w:gridCol w:w="1881"/>
        <w:gridCol w:w="1588"/>
        <w:gridCol w:w="1882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