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cfc2" w14:textId="95cc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Кызылкогинского районного маслихата от 21 декабря 2015 года № ХХХVI-3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декабря 2016 года № VIII-2. Зарегистрировано Департаментом юстиции Атырауской области 15 декабря 2016 года № 3720. Утратило силу решением Кызылкогинского районного маслихата Атырауской области от 28 марта 2017 года № X-3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28.03.2017 № </w:t>
      </w:r>
      <w:r>
        <w:rPr>
          <w:rFonts w:ascii="Times New Roman"/>
          <w:b w:val="false"/>
          <w:i w:val="false"/>
          <w:color w:val="ff0000"/>
          <w:sz w:val="28"/>
        </w:rPr>
        <w:t>X-3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депутатов районного маслихата,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ХХХVI-3 "О районном бюджете на 2016-2018 годы" (зарегистрированное в реестре государственной регистрации нормативных правовых актов за № 3437, опубликованное в районной газете "Кызылкога" 4 февраля 2016 года)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"4 894 368" заменить цифрами "5 164 522";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"1 031 931" заменить цифрами "1 041 496";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"4 008" заменить цифрами "3 987";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"3 825 538" заменить цифрами "4 086 148".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"4 894 368" заменить цифрами "5 154 978".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"7 841" заменить цифрами "10 101";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"5 305" заменить цифрами "5 466";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"17 762" заменить цифрами "17 761";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"7 939" заменить цифрами "8 426".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"753 196" заменить цифрами "744 096";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"2 392" заменить цифрами "1 191";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"3 700" заменить цифрами "3 646";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"25) на текущее содержание бюджетных организаций – 270 965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VІІІ сессии районного маслихата от 14 декабря 2016 года № VІІI-2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ХХХVІ сессии районного маслихата от 21 декабря 2015 года №ХХVІ-3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Районный бюджет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23"/>
        <w:gridCol w:w="1323"/>
        <w:gridCol w:w="3694"/>
        <w:gridCol w:w="46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VІІІ сессии районного маслихата от 14 декабря 2016 года № VІІІ-2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ХХХVІ сессии районного маслихата от 21 декабря 2015 года № ХХХVІ-3</w:t>
            </w:r>
          </w:p>
        </w:tc>
      </w:tr>
    </w:tbl>
    <w:bookmarkStart w:name="z2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через аппараты акимов сельских округов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552"/>
        <w:gridCol w:w="2509"/>
        <w:gridCol w:w="1436"/>
        <w:gridCol w:w="1437"/>
        <w:gridCol w:w="1437"/>
        <w:gridCol w:w="1437"/>
        <w:gridCol w:w="1702"/>
        <w:gridCol w:w="1438"/>
      </w:tblGrid>
      <w:tr>
        <w:trPr>
          <w:trHeight w:val="30" w:hRule="atLeast"/>
        </w:trPr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2773"/>
        <w:gridCol w:w="1588"/>
        <w:gridCol w:w="1588"/>
        <w:gridCol w:w="1881"/>
        <w:gridCol w:w="1588"/>
        <w:gridCol w:w="1882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VІІІ сессии районного маслихата от 14 декабря 2016 года № VІІІ-2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ХХХVІ сессии районного маслихата от 21 декабря 2015 года № ХХХVІ-3</w:t>
            </w:r>
          </w:p>
        </w:tc>
      </w:tr>
    </w:tbl>
    <w:bookmarkStart w:name="z30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трансферты органам местного самоуправления в разрезе аппарат района в городе, города районного значения, поселка, села, сельского округа на 2016 год</w:t>
      </w:r>
    </w:p>
    <w:bookmarkEnd w:id="2"/>
    <w:bookmarkStart w:name="z30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(тысяч тенге)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095"/>
        <w:gridCol w:w="847"/>
        <w:gridCol w:w="1095"/>
        <w:gridCol w:w="1345"/>
        <w:gridCol w:w="1095"/>
        <w:gridCol w:w="1095"/>
        <w:gridCol w:w="1095"/>
        <w:gridCol w:w="1345"/>
        <w:gridCol w:w="847"/>
        <w:gridCol w:w="1346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