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abdff" w14:textId="02abd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Миялинского сельского округа Кызылкогинского района Атырауской области от 25 августа 2016 года № 64. Зарегистрировано Департаментом юстиции Атырауской области 14 сентября 2016 года № 3600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заключением Атырауской областной ономастической комиссии от 2 августа 2016 года аким Миялинского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Улицам Миялинского сельского округа в селе Миялы присвоить имя ветерана труда Сайфолла Суюнова.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оставить за мной.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Шаймарданов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