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e099" w14:textId="a88e0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Кызылкогинского сельского округа Кызылкогинского района Атырауской области от 6 января 2016 года № 1. Зарегистрировано Департаментом юстиции Атырауской области 4 февраля 2016 года № 3455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целях присвоения наименования улице аким Кызылкогинского сельского округа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новой улице в селе Карабау, Кызылкогинского сельского округа, Кызылкогинского района наименование "Ныгмета Кумекова".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регистраций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Кызылкогинского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Измуканов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