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86d5" w14:textId="a7b8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Кызылкогинского района Атырауской области от 12 декабря 2016 года № 104. Зарегистрировано Департаментом юстиции Атырауской области 27 декабря 2016 года № 3723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заключением Атырауской областной ономастической комиссии от 3 ноября 2016 года аким Миялинского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селе Миялы, Миялинского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1 имя "Сапи Кәрімов"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2 имя "Таумыш Жұмағалиев".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