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8911" w14:textId="b1e8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районного акимата от 13 июня 2014 года № 212 "Об организации в Индерском районе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11 января 2016 года № 13. Зарегистрировано Департаментом юстиции Атырауской области 22 января 2016 года № 3452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Индерского района Атырауской области от 25.04.2016 № </w:t>
      </w:r>
      <w:r>
        <w:rPr>
          <w:rFonts w:ascii="Times New Roman"/>
          <w:b w:val="false"/>
          <w:i w:val="false"/>
          <w:color w:val="ff0000"/>
          <w:sz w:val="28"/>
        </w:rPr>
        <w:t>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приложение 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13 июня 2014 года № 212 "Об организации в Индерском районе общественных работ" (далее - Постановление) (зарегистрированное в реестре государственной регистрации нормативных правовых актов за № 2945, опубликованное 3 июля 2014 года в районной газете "Дендер")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строками "44, 45, 46, 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строке 10 слова "Государственное учреждение "Индерский районный отдел занятости и социальных программ" заменить словами "Коммунальное государственное учреждение "Индерский районный отдел занятости, социальных программ и регистрации актов гражданского состояния";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строке 16 слова "Государственное учреждение "Индерский районный отдел предпринимательства и селького хозяйства" заменить словами "Государственное учреждение "Индерский районный отдел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строке 17 слова "Государственное учреждение "Индерский районный отдел ветеринарии" заменить словами "Коммунальное государственное учреждение "Индерский районный отдел ветеринарии и ветеринарного 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38 строку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Нурлыбаева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"Индер Су" Индерского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отдела жилищно-коммунального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"11" января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"11" января 2016 год № "13"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7148"/>
        <w:gridCol w:w="3752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"Индер Су" Индерского районного отдела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Индерского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"Индерская детско-юношеская спортивная школа" Управления физической культуры и спорта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