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fceaa6" w14:textId="7fceaa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районного маслихата от 27 ноября 2013 года № 155-V "Об утверждений перечня категорий получателей и предельных размеров социальной помощи"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Индерского районного маслихата Атырауской области от 15 февраля 2016 года № 351-V. Зарегистрировано Департаментом юстиции Атырауской области 3 марта 2016 года № 3469. Утратило силу решением Индерского районного маслихата Атырауской области от 27 сентября 2022 года № 136-VІI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Индерского районного маслихата Атырауской области от 27.09.2022 № </w:t>
      </w:r>
      <w:r>
        <w:rPr>
          <w:rFonts w:ascii="Times New Roman"/>
          <w:b w:val="false"/>
          <w:i w:val="false"/>
          <w:color w:val="ff0000"/>
          <w:sz w:val="28"/>
        </w:rPr>
        <w:t>136-VІI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актах", с </w:t>
      </w:r>
      <w:r>
        <w:rPr>
          <w:rFonts w:ascii="Times New Roman"/>
          <w:b w:val="false"/>
          <w:i w:val="false"/>
          <w:color w:val="000000"/>
          <w:sz w:val="28"/>
        </w:rPr>
        <w:t>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c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"Об </w:t>
      </w:r>
      <w:r>
        <w:rPr>
          <w:rFonts w:ascii="Times New Roman"/>
          <w:b w:val="false"/>
          <w:i w:val="false"/>
          <w:color w:val="000000"/>
          <w:sz w:val="28"/>
        </w:rPr>
        <w:t>утверждении Типовых правил оказания социальной помощи</w:t>
      </w:r>
      <w:r>
        <w:rPr>
          <w:rFonts w:ascii="Times New Roman"/>
          <w:b w:val="false"/>
          <w:i w:val="false"/>
          <w:color w:val="000000"/>
          <w:sz w:val="28"/>
        </w:rPr>
        <w:t xml:space="preserve">, установления размеров и определения перечня отдельных категорий нуждающихся граждан" и рассмотрев постановление районного акимата,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, утвержденное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27 ноября 2013 года № 155-V "Об утверждений перечня категорий получателей и предельных размеров социальной помощи" (зарегистрировано в реестре государственной регистрации нормативных правовых актов за № 2799, опубликовано 12 декабря 2013 года в газете "Дендер") следующее изменение: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цифру и слово "10 (десять)" заменить цифрой и словом "100 (сто)".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районного маслихата по вопросам социальной политики, образования, культуры, здравоохранения, по делам молодежи, правоохранения, депутатской этики (А. Доспаева).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юстиции, вводится в действие по истечении десяти календарных дней после дня его первого офицального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 ХХХVІ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сессии районного маслихата,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Сапаров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