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1895" w14:textId="d191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15 февраля 2016 года № 349-V. Зарегистрировано Департаментом юстиции Атырауской области 9 марта 2016 года № 3471. Утратило силу решением Индерского районного маслихата Атырауской области от 18 сентября 2020 года № 395-VI(вводится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18.09.2020 № </w:t>
      </w:r>
      <w:r>
        <w:rPr>
          <w:rFonts w:ascii="Times New Roman"/>
          <w:b w:val="false"/>
          <w:i w:val="false"/>
          <w:color w:val="ff0000"/>
          <w:sz w:val="28"/>
        </w:rPr>
        <w:t>395-VI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Индерском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Индерском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марта 2015 года № 266-V "О дополнительном регламентировании порядка проведения собраний, митингов, шествий, пикетов и демонстраций в Индерском районе" (зарегистрировано в реестре государственной регистрации нормативных правовых актов за № 3191, опубликовано 21 мая 2015 года в газете "Дендер).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районного маслихата от 13 января 2016 года № 344-V "О внесении изменении в решение районного маслихата от 26 марта 2015 года № 266-V "О дополнительном регламентировании порядка проведения собраний, митингов, шествий, пикетов и демонстраций в Индерском районе".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от 15 февраля 2016 года № 349-V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Индерском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3208"/>
        <w:gridCol w:w="5884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Индерборский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Тухфатова , Парк Победы 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Индерборский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Кунаева, Парк отдыха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Индерском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44"/>
        <w:gridCol w:w="1021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Индерборский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24 по улице Кунаева до здания государственного учреждения "Аппарат акима Индерского районного акимата" расположенного по улице Кунаева дом № 12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Индерборский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здания государственного казенного коммунального предприятия "Индер-Мадениет" Аппарата акима поселка Индербор Индерского района расположенного по улица Бейбитшилик дом № 1 до обелиска воинам падшим в Великой Отечественной войне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15 февраля 2016 года №349-V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Дополнительный порядок проведения мирных собраний, митингов, шествий, пикетов и демонстраций в Индерском 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 государственных органов, обеспечивающих общественный порядок при проведении мероприятий;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проводяться в соответствии с целями, указанными в заявлении, в определенные сроки и обусловленном месте.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Казахстан, либо их проведение угрожает общественному порядку и безопасности граждан.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 законодательством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