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8e3a" w14:textId="aa68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Индерскому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Индерского района Атырауской области от 28 марта 2016 года № 360-V. Зарегистрировано Департаментом юстиции Атырауской области 18 апреля 2016 года № 3483. Утратило силу решением Индерского районного маслихата Атырауской области от 13 августа 2021 года № 42-VІI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13.08.2021 № </w:t>
      </w:r>
      <w:r>
        <w:rPr>
          <w:rFonts w:ascii="Times New Roman"/>
          <w:b w:val="false"/>
          <w:i w:val="false"/>
          <w:color w:val="ff0000"/>
          <w:sz w:val="28"/>
        </w:rPr>
        <w:t>42-VІI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Индерскому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марта 2016 года № 360-V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Индерскому району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решения с изменениями, внесенными решениями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ff0000"/>
          <w:sz w:val="28"/>
        </w:rPr>
        <w:t>31-VI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16.05.2019 № </w:t>
      </w:r>
      <w:r>
        <w:rPr>
          <w:rFonts w:ascii="Times New Roman"/>
          <w:b w:val="false"/>
          <w:i w:val="false"/>
          <w:color w:val="ff0000"/>
          <w:sz w:val="28"/>
        </w:rPr>
        <w:t>291-V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3823"/>
        <w:gridCol w:w="2505"/>
        <w:gridCol w:w="4278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накопления коммунальных отходов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расчетную единицу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площади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площади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