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7561" w14:textId="a697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ноября 2015 года № 317-V "Об утверждении правил оказания жилищной помощи малообеспеченным семьям гражданам), проживающим в Индерском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26 апреля 2016 года № 13-VI. Зарегистрировано Департаментом юстиции Атырауской области 16 мая 2016 года № 3518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Индерский районный маслихат на очередной 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ноября 2015 года № 317-V "Об утверждении правил оказания жилищной помощи малообеспеченным семьям (гражданам), проживающим в Индерском районе" (зарегистрировано в реестре государственной регистрации нормативных правовых актов за № 3379, опубликовано 24 декабря 2015 года в газете "Дендер)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"Индерский районный отдел филиала Республиканского государственного предприятия "Центр обслуживания населения" по Атырауской области" заменить словами "отдел Индерского района департамента "Центр обслуживания населения" - филиал некоммерческого акционерного общества "государственная корпорация "Правительство для граждан" по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тексте на русском языке абзац "Расходы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районного маслихата по вопросам социальной политики, по делам молодежи, образования, культуры, здравоохранения (О. Дилмукашева).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ІІ cессии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Уразгалиев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районнога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