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79d8" w14:textId="2057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2015 года № 327-V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11 июля 2016 года № 22-VI. Зарегистрировано Департаментом юстиции Атырауской области 15 июля 2016 года № 3564. Утратило силу решением маслихата Индерского района Атырауской области от 10 февраля 2017 года № 85-VI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Индерского района Атырауской области от 10.02.2017 № </w:t>
      </w:r>
      <w:r>
        <w:rPr>
          <w:rFonts w:ascii="Times New Roman"/>
          <w:b w:val="false"/>
          <w:i w:val="false"/>
          <w:color w:val="ff0000"/>
          <w:sz w:val="28"/>
        </w:rPr>
        <w:t>85-VI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на внеочередной 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327-V "О районном бюджете на 2016-2018 годы" (зарегистрировано в реестре государственной регистрации нормативных правовых актов за № 3440, опубликовано 28 января 2016 года в газете "Дендер")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"4 387 764" заменить цифрами "4 856 329";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"3 606 127" заменить цифрами "4 074 692";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"4 408 972" заменить цифрами "4 877 537";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"социальный налог":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"социальный налог – 50%"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"социальный налог – 100%";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"631 443" заменить цифрами "605 443";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"5 522" заменить цифрами "4 882";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"17 098" заменить цифрами "197 282";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"35 499" заменить цифрами "9 375";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"230 074" заменить цифрами "249 574";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"16 653 тысяч тенге - на текущее содержание учреждений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2 100 тысяч тенге - на разработку или корректировку проектно-сметной документации для капитального ремонта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3 182 тысяч тенге - на оказание ежемесячной социальной помощи в размере 10 месячных расчетных показателей гражданам больным туберкулезом и лечащимся на амбулаторном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3 818 тысяч тенге – на организацию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51 670 тысяч тенге - на проведение работ по подготовке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16 000 тысяч тенге - на расходы по текущему содержанию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5 258 тысяч тенге - на мероприятия по обеспечению ветеринарной безопасности";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"28 561" заменить цифрами "215 270";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"7 000 тысяч тенге - на разработку проектно-сметной документации на реконструкцию подъезных и внутрипоселковых дорог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26 900 тысяч тенге - на развитие объектов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Приложения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(С. Кулгалиев).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Зайдекенов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22-VІ внеочередной ІІІ сессии районного маслихата от 11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327-V внеочередной ХХХІV сессии районного маслихата от 21 декабря 2015 года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461"/>
        <w:gridCol w:w="1119"/>
        <w:gridCol w:w="1119"/>
        <w:gridCol w:w="4860"/>
        <w:gridCol w:w="2769"/>
        <w:gridCol w:w="296"/>
        <w:gridCol w:w="296"/>
        <w:gridCol w:w="296"/>
        <w:gridCol w:w="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4 877 537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18"/>
        <w:gridCol w:w="1445"/>
        <w:gridCol w:w="1445"/>
        <w:gridCol w:w="4863"/>
        <w:gridCol w:w="2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1799"/>
        <w:gridCol w:w="55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№ 22-VІ внеочередной ІІІ сессии районного маслихата от 11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№ 327-V внеочередной ХХХІV сессии районного маслихата от 21 декабря 2015 года</w:t>
            </w:r>
          </w:p>
        </w:tc>
      </w:tr>
    </w:tbl>
    <w:bookmarkStart w:name="z28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2016 год аппаратов акимов поселка, сельских округов (тысяч тенге)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097"/>
        <w:gridCol w:w="2268"/>
        <w:gridCol w:w="1939"/>
        <w:gridCol w:w="1939"/>
        <w:gridCol w:w="19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3017"/>
        <w:gridCol w:w="2209"/>
        <w:gridCol w:w="1888"/>
        <w:gridCol w:w="1888"/>
        <w:gridCol w:w="22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№ 22-VІ внеочередной ІІІ сессии районного маслихата от 11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 № 327-V внеочередной ХХХІV сессии районного маслихата от 21 декабря 2015 года</w:t>
            </w:r>
          </w:p>
        </w:tc>
      </w:tr>
    </w:tbl>
    <w:bookmarkStart w:name="z3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519"/>
        <w:gridCol w:w="1340"/>
        <w:gridCol w:w="928"/>
        <w:gridCol w:w="1340"/>
        <w:gridCol w:w="1340"/>
        <w:gridCol w:w="1340"/>
        <w:gridCol w:w="1340"/>
        <w:gridCol w:w="1612"/>
        <w:gridCol w:w="1613"/>
      </w:tblGrid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