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319f" w14:textId="c813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Индерском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13 сентября 2016 года № 201. Зарегистрировано Департаментом юстиции Атырауской области 29 сентября 2016 года № 3622. Утратило силу постановлением акимата Индерского района Атырауской области от 29 сентября 2017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Индерского района Атырауской области от 29.09.2017 № </w:t>
      </w:r>
      <w:r>
        <w:rPr>
          <w:rFonts w:ascii="Times New Roman"/>
          <w:b w:val="false"/>
          <w:i w:val="false"/>
          <w:color w:val="ff0000"/>
          <w:sz w:val="28"/>
        </w:rPr>
        <w:t>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Индерского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Индерском районе.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Нурлыбаева К.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Индерского района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сентября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Индерскому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1455"/>
        <w:gridCol w:w="2413"/>
        <w:gridCol w:w="1456"/>
        <w:gridCol w:w="1456"/>
        <w:gridCol w:w="2032"/>
        <w:gridCol w:w="20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  <w:bookmarkEnd w:id="4"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5"/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Местного бюджета 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(не более),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6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