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46ba" w14:textId="2c14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Индерского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14 ноября 2016 года № 244. Зарегистрировано Департаментом юстиции Атырауской области 14 декабря 2016 года № 3709. Утратило силу постановлением акимата Индерского района Атырауской области от 29 июня 2023 года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Индерского района Атырауской области от 29.06.2023 № </w:t>
      </w:r>
      <w:r>
        <w:rPr>
          <w:rFonts w:ascii="Times New Roman"/>
          <w:b w:val="false"/>
          <w:i w:val="false"/>
          <w:color w:val="ff0000"/>
          <w:sz w:val="28"/>
        </w:rPr>
        <w:t>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1) 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инвалидов" (зарегистрирован в Реестре государственной регистрации нормативных правовых актов за № 14010) районный акимат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Установить квоты рабочих мест для трудоустройства инвалидов Индерского района без учета рабочих мест на тяжелых работах, работах с вредными, опасными условиями труда организациями со списочной численностью работников: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- в размере двух процентов списочной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- в размере трех процентов списочной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Балахметова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