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3be2" w14:textId="ce83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Елтайского сельского округа Индерского района Атырауской области от 12 декабря 2016 года № 60. Зарегистрировано Департаментом юстиции Атырауской области 27 декабря 2016 года № 3722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3 ноября 2016 года аким Елтайского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Улицам Елтайского сельского округа в селе Елтай: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микрорайоне "Казахстан-1" улице № 6 – присвоить имя "Жанша Уәлиева";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микрорайоне "Казахстан-2" улице № 1 – присвоить имя "Баламайсаң Дауылұлы";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микрорайоне "Казахстан-2" улице № 2 – присвоить имя "Қаби Меңетаев";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микрорайоне "Казахстан-2" улице № 3 – присвоить имя "Сағынтай Құсанов".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Улице Елтайского сельского округа в селе Аккала: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№ 1 – присвоить имя "Нығмет Құлбаев".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Дуйшим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